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436"/>
        <w:gridCol w:w="8140"/>
      </w:tblGrid>
      <w:tr w:rsidR="00726FAB" w:rsidRPr="000A08D1" w:rsidTr="0075469A">
        <w:trPr>
          <w:trHeight w:val="475"/>
        </w:trPr>
        <w:tc>
          <w:tcPr>
            <w:tcW w:w="750" w:type="pct"/>
            <w:shd w:val="clear" w:color="auto" w:fill="548DD4"/>
          </w:tcPr>
          <w:p w:rsidR="00726FAB" w:rsidRPr="000A08D1" w:rsidRDefault="00726FAB" w:rsidP="0075469A">
            <w:pPr>
              <w:pStyle w:val="Header"/>
              <w:spacing w:after="60" w:line="276" w:lineRule="auto"/>
              <w:jc w:val="center"/>
              <w:outlineLvl w:val="0"/>
              <w:rPr>
                <w:color w:val="FFFFFF"/>
                <w:sz w:val="28"/>
                <w:szCs w:val="28"/>
              </w:rPr>
            </w:pPr>
            <w:bookmarkStart w:id="0" w:name="_Toc524100000"/>
            <w:bookmarkStart w:id="1" w:name="_GoBack"/>
            <w:r w:rsidRPr="000A08D1">
              <w:rPr>
                <w:color w:val="FFFFFF"/>
                <w:sz w:val="28"/>
                <w:szCs w:val="28"/>
              </w:rPr>
              <w:t>Unit</w:t>
            </w:r>
            <w:bookmarkEnd w:id="0"/>
          </w:p>
          <w:p w:rsidR="00726FAB" w:rsidRPr="000A08D1" w:rsidRDefault="00726FAB" w:rsidP="0075469A">
            <w:pPr>
              <w:pStyle w:val="Header"/>
              <w:spacing w:after="60" w:line="276" w:lineRule="auto"/>
              <w:jc w:val="center"/>
              <w:outlineLvl w:val="0"/>
              <w:rPr>
                <w:color w:val="FFFFFF"/>
                <w:sz w:val="28"/>
                <w:szCs w:val="28"/>
              </w:rPr>
            </w:pPr>
            <w:bookmarkStart w:id="2" w:name="_Toc524100001"/>
            <w:r w:rsidRPr="000A08D1">
              <w:rPr>
                <w:color w:val="FFFFFF"/>
                <w:sz w:val="28"/>
                <w:szCs w:val="28"/>
              </w:rPr>
              <w:t>8</w:t>
            </w:r>
            <w:bookmarkEnd w:id="2"/>
          </w:p>
        </w:tc>
        <w:tc>
          <w:tcPr>
            <w:tcW w:w="4250" w:type="pct"/>
            <w:shd w:val="clear" w:color="auto" w:fill="C6D9F1"/>
            <w:vAlign w:val="center"/>
          </w:tcPr>
          <w:p w:rsidR="00726FAB" w:rsidRPr="000A08D1" w:rsidRDefault="00726FAB" w:rsidP="0075469A">
            <w:pPr>
              <w:pStyle w:val="Header"/>
              <w:tabs>
                <w:tab w:val="clear" w:pos="4680"/>
              </w:tabs>
              <w:spacing w:after="60" w:line="276" w:lineRule="auto"/>
              <w:outlineLvl w:val="0"/>
              <w:rPr>
                <w:caps/>
                <w:color w:val="FFFFFF"/>
                <w:sz w:val="28"/>
                <w:szCs w:val="28"/>
              </w:rPr>
            </w:pPr>
            <w:bookmarkStart w:id="3" w:name="_Toc524100002"/>
            <w:r w:rsidRPr="000A08D1">
              <w:rPr>
                <w:b/>
                <w:sz w:val="28"/>
                <w:szCs w:val="28"/>
              </w:rPr>
              <w:t>TOURISM</w:t>
            </w:r>
            <w:bookmarkEnd w:id="3"/>
            <w:r w:rsidRPr="000A08D1">
              <w:rPr>
                <w:b/>
                <w:sz w:val="28"/>
                <w:szCs w:val="28"/>
              </w:rPr>
              <w:t xml:space="preserve"> </w:t>
            </w:r>
          </w:p>
        </w:tc>
      </w:tr>
    </w:tbl>
    <w:p w:rsidR="00726FAB" w:rsidRPr="000A08D1" w:rsidRDefault="00726FAB" w:rsidP="00726FAB">
      <w:pPr>
        <w:rPr>
          <w:sz w:val="28"/>
          <w:szCs w:val="28"/>
        </w:rPr>
      </w:pPr>
    </w:p>
    <w:p w:rsidR="00726FAB" w:rsidRPr="000A08D1" w:rsidRDefault="000A08D1" w:rsidP="00726FAB">
      <w:pPr>
        <w:jc w:val="center"/>
        <w:rPr>
          <w:sz w:val="28"/>
          <w:szCs w:val="28"/>
        </w:rPr>
      </w:pPr>
      <w:r w:rsidRPr="000A08D1">
        <w:rPr>
          <w:sz w:val="28"/>
          <w:szCs w:val="28"/>
        </w:rPr>
      </w:r>
      <w:r w:rsidRPr="000A08D1">
        <w:rPr>
          <w:sz w:val="28"/>
          <w:szCs w:val="28"/>
        </w:rPr>
        <w:pict>
          <v:roundrect id="Rounded Rectangle 272" o:spid="_x0000_s1034" style="width:276.75pt;height:32.25pt;visibility:visible;mso-left-percent:-10001;mso-top-percent:-10001;mso-position-horizontal:absolute;mso-position-horizontal-relative:char;mso-position-vertical:absolute;mso-position-vertical-relative:line;mso-left-percent:-10001;mso-top-percent:-10001;v-text-anchor:middle" arcsize="10923f" fillcolor="#ddd9c3" strokecolor="#ddd9c3" strokeweight="2pt">
            <v:shadow on="t" color="#0070c0" opacity="26214f" origin="-.5,-.5" offset=".74836mm,.74836mm"/>
            <v:path arrowok="t"/>
            <v:textbox>
              <w:txbxContent>
                <w:p w:rsidR="00726FAB" w:rsidRPr="009464F9" w:rsidRDefault="00726FAB" w:rsidP="00726FAB">
                  <w:pPr>
                    <w:tabs>
                      <w:tab w:val="left" w:pos="360"/>
                    </w:tabs>
                    <w:spacing w:before="0" w:after="0" w:line="240" w:lineRule="auto"/>
                    <w:jc w:val="center"/>
                    <w:rPr>
                      <w:rFonts w:ascii=".VnArialH" w:hAnsi=".VnArialH"/>
                      <w:b/>
                      <w:color w:val="000000"/>
                      <w:sz w:val="28"/>
                      <w:szCs w:val="28"/>
                    </w:rPr>
                  </w:pPr>
                  <w:r w:rsidRPr="009464F9">
                    <w:rPr>
                      <w:rFonts w:ascii=".VnArialH" w:hAnsi=".VnArialH"/>
                      <w:b/>
                      <w:color w:val="000000"/>
                      <w:sz w:val="28"/>
                      <w:szCs w:val="28"/>
                    </w:rPr>
                    <w:t>PART 1: GRAMMAR REVIEW</w:t>
                  </w:r>
                </w:p>
              </w:txbxContent>
            </v:textbox>
            <w10:wrap type="none"/>
            <w10:anchorlock/>
          </v:roundrect>
        </w:pict>
      </w:r>
    </w:p>
    <w:p w:rsidR="00726FAB" w:rsidRPr="000A08D1" w:rsidRDefault="00726FAB" w:rsidP="00726FAB">
      <w:pPr>
        <w:tabs>
          <w:tab w:val="left" w:pos="360"/>
        </w:tabs>
        <w:rPr>
          <w:b/>
          <w:color w:val="00B0F0"/>
          <w:sz w:val="28"/>
          <w:szCs w:val="28"/>
        </w:rPr>
      </w:pPr>
      <w:bookmarkStart w:id="4" w:name="bookmark70"/>
      <w:r w:rsidRPr="000A08D1">
        <w:rPr>
          <w:b/>
          <w:color w:val="00B0F0"/>
          <w:sz w:val="28"/>
          <w:szCs w:val="28"/>
        </w:rPr>
        <w:t>I.</w:t>
      </w:r>
      <w:r w:rsidRPr="000A08D1">
        <w:rPr>
          <w:b/>
          <w:color w:val="00B0F0"/>
          <w:sz w:val="28"/>
          <w:szCs w:val="28"/>
        </w:rPr>
        <w:tab/>
        <w:t>INDEFINITE ARTICLES: A/ AN</w:t>
      </w:r>
      <w:bookmarkEnd w:id="4"/>
    </w:p>
    <w:p w:rsidR="00726FAB" w:rsidRPr="000A08D1" w:rsidRDefault="00726FAB" w:rsidP="00726FAB">
      <w:pPr>
        <w:rPr>
          <w:sz w:val="28"/>
          <w:szCs w:val="28"/>
        </w:rPr>
      </w:pPr>
      <w:r w:rsidRPr="000A08D1">
        <w:rPr>
          <w:sz w:val="28"/>
          <w:szCs w:val="28"/>
        </w:rPr>
        <w:t xml:space="preserve">- </w:t>
      </w:r>
      <w:r w:rsidRPr="000A08D1">
        <w:rPr>
          <w:b/>
          <w:sz w:val="28"/>
          <w:szCs w:val="28"/>
        </w:rPr>
        <w:t>An</w:t>
      </w:r>
      <w:r w:rsidRPr="000A08D1">
        <w:rPr>
          <w:sz w:val="28"/>
          <w:szCs w:val="28"/>
        </w:rPr>
        <w:t xml:space="preserve"> đứng trước 1 danh từ đếm được số ít bắt đầu bằng 1 nguyên âm (u, e, o, a, i).</w:t>
      </w:r>
      <w:bookmarkStart w:id="5" w:name="bookmark72"/>
    </w:p>
    <w:p w:rsidR="00726FAB" w:rsidRPr="000A08D1" w:rsidRDefault="00726FAB" w:rsidP="00726FAB">
      <w:pPr>
        <w:rPr>
          <w:sz w:val="28"/>
          <w:szCs w:val="28"/>
        </w:rPr>
      </w:pPr>
      <w:r w:rsidRPr="000A08D1">
        <w:rPr>
          <w:sz w:val="28"/>
          <w:szCs w:val="28"/>
        </w:rPr>
        <w:t xml:space="preserve">- </w:t>
      </w:r>
      <w:r w:rsidRPr="000A08D1">
        <w:rPr>
          <w:b/>
          <w:sz w:val="28"/>
          <w:szCs w:val="28"/>
        </w:rPr>
        <w:t>A</w:t>
      </w:r>
      <w:r w:rsidRPr="000A08D1">
        <w:rPr>
          <w:sz w:val="28"/>
          <w:szCs w:val="28"/>
        </w:rPr>
        <w:t xml:space="preserve"> đứng trước danh từ đếm được số ít bắt đầu bằng 1 phụ âm.</w:t>
      </w:r>
    </w:p>
    <w:p w:rsidR="00726FAB" w:rsidRPr="000A08D1" w:rsidRDefault="00726FAB" w:rsidP="00726FAB">
      <w:pPr>
        <w:tabs>
          <w:tab w:val="left" w:pos="360"/>
        </w:tabs>
        <w:rPr>
          <w:sz w:val="28"/>
          <w:szCs w:val="28"/>
        </w:rPr>
      </w:pPr>
      <w:r w:rsidRPr="000A08D1">
        <w:rPr>
          <w:b/>
          <w:sz w:val="28"/>
          <w:szCs w:val="28"/>
        </w:rPr>
        <w:t>1.</w:t>
      </w:r>
      <w:r w:rsidRPr="000A08D1">
        <w:rPr>
          <w:b/>
          <w:sz w:val="28"/>
          <w:szCs w:val="28"/>
        </w:rPr>
        <w:tab/>
        <w:t>A/ An</w:t>
      </w:r>
      <w:r w:rsidRPr="000A08D1">
        <w:rPr>
          <w:sz w:val="28"/>
          <w:szCs w:val="28"/>
        </w:rPr>
        <w:t xml:space="preserve"> được dùng trước:</w:t>
      </w:r>
    </w:p>
    <w:p w:rsidR="00726FAB" w:rsidRPr="000A08D1" w:rsidRDefault="000A08D1" w:rsidP="00726FAB">
      <w:pPr>
        <w:tabs>
          <w:tab w:val="left" w:pos="360"/>
        </w:tabs>
        <w:rPr>
          <w:sz w:val="28"/>
          <w:szCs w:val="28"/>
        </w:rPr>
      </w:pPr>
      <w:r w:rsidRPr="000A08D1">
        <w:rPr>
          <w:sz w:val="28"/>
          <w:szCs w:val="28"/>
        </w:rPr>
      </w:r>
      <w:r w:rsidRPr="000A08D1">
        <w:rPr>
          <w:sz w:val="28"/>
          <w:szCs w:val="28"/>
        </w:rPr>
        <w:pict>
          <v:shapetype id="_x0000_t202" coordsize="21600,21600" o:spt="202" path="m,l,21600r21600,l21600,xe">
            <v:stroke joinstyle="miter"/>
            <v:path gradientshapeok="t" o:connecttype="rect"/>
          </v:shapetype>
          <v:shape id="Text Box 273" o:spid="_x0000_s1033" type="#_x0000_t202" style="width:466.4pt;height:230.5pt;visibility:visible;mso-left-percent:-10001;mso-top-percent:-10001;mso-position-horizontal:absolute;mso-position-horizontal-relative:char;mso-position-vertical:absolute;mso-position-vertical-relative:line;mso-left-percent:-10001;mso-top-percent:-10001" filled="f" stroked="f">
            <v:textbox>
              <w:txbxContent>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62"/>
                  </w:tblGrid>
                  <w:tr w:rsidR="00726FAB" w:rsidRPr="00875541" w:rsidTr="009464F9">
                    <w:trPr>
                      <w:trHeight w:val="712"/>
                    </w:trPr>
                    <w:tc>
                      <w:tcPr>
                        <w:tcW w:w="4428" w:type="dxa"/>
                        <w:shd w:val="clear" w:color="auto" w:fill="auto"/>
                      </w:tcPr>
                      <w:p w:rsidR="00726FAB" w:rsidRPr="009464F9" w:rsidRDefault="00726FAB" w:rsidP="009464F9">
                        <w:pPr>
                          <w:jc w:val="left"/>
                          <w:rPr>
                            <w:lang w:val="vi-VN"/>
                          </w:rPr>
                        </w:pPr>
                        <w:r w:rsidRPr="009464F9">
                          <w:rPr>
                            <w:lang w:val="vi-VN"/>
                          </w:rPr>
                          <w:t>- Danh từ đếm được, số ít.</w:t>
                        </w:r>
                      </w:p>
                      <w:p w:rsidR="00726FAB" w:rsidRPr="00A14F7F" w:rsidRDefault="00726FAB" w:rsidP="009464F9">
                        <w:pPr>
                          <w:jc w:val="left"/>
                        </w:pPr>
                        <w:r w:rsidRPr="009464F9">
                          <w:rPr>
                            <w:lang w:val="vi-VN"/>
                          </w:rPr>
                          <w:t>*An: đứng trước nguyên âm hoặc “h” câm.</w:t>
                        </w:r>
                      </w:p>
                    </w:tc>
                    <w:tc>
                      <w:tcPr>
                        <w:tcW w:w="4762" w:type="dxa"/>
                        <w:shd w:val="clear" w:color="auto" w:fill="auto"/>
                      </w:tcPr>
                      <w:p w:rsidR="00726FAB" w:rsidRDefault="00726FAB" w:rsidP="009464F9">
                        <w:pPr>
                          <w:jc w:val="left"/>
                        </w:pPr>
                        <w:r w:rsidRPr="007476D3">
                          <w:t xml:space="preserve">Ex: </w:t>
                        </w:r>
                        <w:r w:rsidRPr="009464F9">
                          <w:rPr>
                            <w:b/>
                            <w:i/>
                          </w:rPr>
                          <w:t>a</w:t>
                        </w:r>
                        <w:r w:rsidRPr="007476D3">
                          <w:t xml:space="preserve"> doctor, </w:t>
                        </w:r>
                        <w:r w:rsidRPr="009464F9">
                          <w:rPr>
                            <w:b/>
                            <w:i/>
                          </w:rPr>
                          <w:t>a</w:t>
                        </w:r>
                        <w:r w:rsidRPr="007476D3">
                          <w:t xml:space="preserve"> bag, </w:t>
                        </w:r>
                        <w:r w:rsidRPr="009464F9">
                          <w:rPr>
                            <w:b/>
                            <w:i/>
                          </w:rPr>
                          <w:t>an</w:t>
                        </w:r>
                        <w:r w:rsidRPr="007476D3">
                          <w:t xml:space="preserve"> animal, </w:t>
                        </w:r>
                        <w:r w:rsidRPr="009464F9">
                          <w:rPr>
                            <w:b/>
                            <w:i/>
                          </w:rPr>
                          <w:t>an</w:t>
                        </w:r>
                        <w:r>
                          <w:t xml:space="preserve"> hour.......</w:t>
                        </w:r>
                      </w:p>
                      <w:p w:rsidR="00726FAB" w:rsidRPr="00A14F7F" w:rsidRDefault="00726FAB" w:rsidP="009464F9">
                        <w:pPr>
                          <w:jc w:val="left"/>
                        </w:pPr>
                        <w:r w:rsidRPr="007476D3">
                          <w:t xml:space="preserve">Ex: </w:t>
                        </w:r>
                        <w:r w:rsidRPr="009464F9">
                          <w:rPr>
                            <w:b/>
                            <w:i/>
                          </w:rPr>
                          <w:t>an</w:t>
                        </w:r>
                        <w:r w:rsidRPr="007476D3">
                          <w:t xml:space="preserve"> </w:t>
                        </w:r>
                        <w:r w:rsidRPr="009464F9">
                          <w:rPr>
                            <w:u w:val="single"/>
                          </w:rPr>
                          <w:t>a</w:t>
                        </w:r>
                        <w:r w:rsidRPr="007476D3">
                          <w:t xml:space="preserve">nimal, </w:t>
                        </w:r>
                        <w:r w:rsidRPr="009464F9">
                          <w:rPr>
                            <w:b/>
                            <w:i/>
                          </w:rPr>
                          <w:t>an</w:t>
                        </w:r>
                        <w:r w:rsidRPr="007476D3">
                          <w:t xml:space="preserve"> </w:t>
                        </w:r>
                        <w:r w:rsidRPr="009464F9">
                          <w:rPr>
                            <w:u w:val="single"/>
                          </w:rPr>
                          <w:t>h</w:t>
                        </w:r>
                        <w:r w:rsidRPr="007476D3">
                          <w:t>our</w:t>
                        </w:r>
                        <w:r>
                          <w:t>.......</w:t>
                        </w:r>
                        <w:r w:rsidRPr="007476D3">
                          <w:tab/>
                        </w:r>
                      </w:p>
                    </w:tc>
                  </w:tr>
                  <w:tr w:rsidR="00726FAB" w:rsidRPr="00875541" w:rsidTr="009464F9">
                    <w:trPr>
                      <w:trHeight w:val="1693"/>
                    </w:trPr>
                    <w:tc>
                      <w:tcPr>
                        <w:tcW w:w="4428" w:type="dxa"/>
                        <w:shd w:val="clear" w:color="auto" w:fill="auto"/>
                      </w:tcPr>
                      <w:p w:rsidR="00726FAB" w:rsidRPr="009464F9" w:rsidRDefault="00726FAB" w:rsidP="009464F9">
                        <w:pPr>
                          <w:jc w:val="left"/>
                          <w:rPr>
                            <w:lang w:val="vi-VN"/>
                          </w:rPr>
                        </w:pPr>
                        <w:r w:rsidRPr="009464F9">
                          <w:rPr>
                            <w:lang w:val="vi-VN"/>
                          </w:rPr>
                          <w:t>- Trong các cấu trúc:</w:t>
                        </w:r>
                      </w:p>
                      <w:p w:rsidR="00726FAB" w:rsidRPr="009464F9" w:rsidRDefault="00726FAB" w:rsidP="009464F9">
                        <w:pPr>
                          <w:jc w:val="left"/>
                          <w:rPr>
                            <w:b/>
                          </w:rPr>
                        </w:pPr>
                        <w:r w:rsidRPr="009464F9">
                          <w:rPr>
                            <w:b/>
                          </w:rPr>
                          <w:t xml:space="preserve">so + </w:t>
                        </w:r>
                        <w:r w:rsidRPr="009464F9">
                          <w:rPr>
                            <w:b/>
                            <w:lang w:val="vi-VN"/>
                          </w:rPr>
                          <w:t>adj</w:t>
                        </w:r>
                        <w:r w:rsidRPr="009464F9">
                          <w:rPr>
                            <w:b/>
                          </w:rPr>
                          <w:t xml:space="preserve"> + a/an + noun</w:t>
                        </w:r>
                      </w:p>
                      <w:p w:rsidR="00726FAB" w:rsidRPr="009464F9" w:rsidRDefault="00726FAB" w:rsidP="009464F9">
                        <w:pPr>
                          <w:jc w:val="left"/>
                          <w:rPr>
                            <w:b/>
                          </w:rPr>
                        </w:pPr>
                        <w:r w:rsidRPr="009464F9">
                          <w:rPr>
                            <w:b/>
                          </w:rPr>
                          <w:t>such + a/an + noun</w:t>
                        </w:r>
                      </w:p>
                      <w:p w:rsidR="00726FAB" w:rsidRPr="009464F9" w:rsidRDefault="00726FAB" w:rsidP="009464F9">
                        <w:pPr>
                          <w:jc w:val="left"/>
                          <w:rPr>
                            <w:b/>
                          </w:rPr>
                        </w:pPr>
                        <w:r w:rsidRPr="009464F9">
                          <w:rPr>
                            <w:b/>
                          </w:rPr>
                          <w:t xml:space="preserve">as + </w:t>
                        </w:r>
                        <w:r w:rsidRPr="009464F9">
                          <w:rPr>
                            <w:b/>
                            <w:lang w:val="vi-VN"/>
                          </w:rPr>
                          <w:t>adj</w:t>
                        </w:r>
                        <w:r w:rsidRPr="009464F9">
                          <w:rPr>
                            <w:b/>
                          </w:rPr>
                          <w:t xml:space="preserve"> + a/an + noun + as</w:t>
                        </w:r>
                      </w:p>
                      <w:p w:rsidR="00726FAB" w:rsidRPr="009464F9" w:rsidRDefault="00726FAB" w:rsidP="009464F9">
                        <w:pPr>
                          <w:jc w:val="left"/>
                          <w:rPr>
                            <w:b/>
                          </w:rPr>
                        </w:pPr>
                        <w:r w:rsidRPr="009464F9">
                          <w:rPr>
                            <w:b/>
                          </w:rPr>
                          <w:t xml:space="preserve">How + </w:t>
                        </w:r>
                        <w:r w:rsidRPr="009464F9">
                          <w:rPr>
                            <w:b/>
                            <w:lang w:val="vi-VN"/>
                          </w:rPr>
                          <w:t>adj</w:t>
                        </w:r>
                        <w:r w:rsidRPr="009464F9">
                          <w:rPr>
                            <w:b/>
                          </w:rPr>
                          <w:t xml:space="preserve"> + a/an + noun + verb!</w:t>
                        </w:r>
                      </w:p>
                    </w:tc>
                    <w:tc>
                      <w:tcPr>
                        <w:tcW w:w="4762" w:type="dxa"/>
                        <w:shd w:val="clear" w:color="auto" w:fill="auto"/>
                      </w:tcPr>
                      <w:p w:rsidR="00726FAB" w:rsidRDefault="00726FAB" w:rsidP="009464F9">
                        <w:pPr>
                          <w:jc w:val="left"/>
                        </w:pPr>
                      </w:p>
                      <w:p w:rsidR="00726FAB" w:rsidRPr="007476D3" w:rsidRDefault="00726FAB" w:rsidP="009464F9">
                        <w:pPr>
                          <w:jc w:val="left"/>
                        </w:pPr>
                        <w:r w:rsidRPr="007476D3">
                          <w:t>Ex:</w:t>
                        </w:r>
                      </w:p>
                      <w:p w:rsidR="00726FAB" w:rsidRPr="007476D3" w:rsidRDefault="00726FAB" w:rsidP="009464F9">
                        <w:pPr>
                          <w:jc w:val="left"/>
                        </w:pPr>
                        <w:r>
                          <w:t xml:space="preserve">- </w:t>
                        </w:r>
                        <w:r w:rsidRPr="007476D3">
                          <w:t xml:space="preserve">It’s such </w:t>
                        </w:r>
                        <w:r w:rsidRPr="009464F9">
                          <w:rPr>
                            <w:b/>
                            <w:i/>
                          </w:rPr>
                          <w:t>a</w:t>
                        </w:r>
                        <w:r w:rsidRPr="007476D3">
                          <w:t xml:space="preserve"> beautiful picture.</w:t>
                        </w:r>
                      </w:p>
                      <w:p w:rsidR="00726FAB" w:rsidRDefault="00726FAB" w:rsidP="009464F9">
                        <w:pPr>
                          <w:jc w:val="left"/>
                        </w:pPr>
                        <w:r>
                          <w:t xml:space="preserve">- </w:t>
                        </w:r>
                        <w:r w:rsidRPr="007476D3">
                          <w:t xml:space="preserve">She is as pretty </w:t>
                        </w:r>
                        <w:r w:rsidRPr="009464F9">
                          <w:rPr>
                            <w:b/>
                            <w:i/>
                          </w:rPr>
                          <w:t>a</w:t>
                        </w:r>
                        <w:r>
                          <w:t xml:space="preserve"> girl as her sister.</w:t>
                        </w:r>
                      </w:p>
                      <w:p w:rsidR="00726FAB" w:rsidRPr="00A14F7F" w:rsidRDefault="00726FAB" w:rsidP="009464F9">
                        <w:pPr>
                          <w:jc w:val="left"/>
                        </w:pPr>
                        <w:r w:rsidRPr="007476D3">
                          <w:t xml:space="preserve">- How beautiful </w:t>
                        </w:r>
                        <w:r w:rsidRPr="009464F9">
                          <w:rPr>
                            <w:b/>
                            <w:i/>
                          </w:rPr>
                          <w:t>a</w:t>
                        </w:r>
                        <w:r w:rsidRPr="007476D3">
                          <w:t xml:space="preserve"> girl you are!</w:t>
                        </w:r>
                      </w:p>
                    </w:tc>
                  </w:tr>
                  <w:tr w:rsidR="00726FAB" w:rsidRPr="00875541" w:rsidTr="009464F9">
                    <w:trPr>
                      <w:trHeight w:val="369"/>
                    </w:trPr>
                    <w:tc>
                      <w:tcPr>
                        <w:tcW w:w="4428" w:type="dxa"/>
                        <w:shd w:val="clear" w:color="auto" w:fill="auto"/>
                      </w:tcPr>
                      <w:p w:rsidR="00726FAB" w:rsidRPr="00F77897" w:rsidRDefault="00726FAB" w:rsidP="009464F9">
                        <w:pPr>
                          <w:jc w:val="left"/>
                        </w:pPr>
                        <w:r w:rsidRPr="009464F9">
                          <w:rPr>
                            <w:lang w:val="vi-VN"/>
                          </w:rPr>
                          <w:t>- Chỉ một người được đề cập qua tên.</w:t>
                        </w:r>
                      </w:p>
                    </w:tc>
                    <w:tc>
                      <w:tcPr>
                        <w:tcW w:w="4762" w:type="dxa"/>
                        <w:shd w:val="clear" w:color="auto" w:fill="auto"/>
                      </w:tcPr>
                      <w:p w:rsidR="00726FAB" w:rsidRPr="0014329E" w:rsidRDefault="00726FAB" w:rsidP="009464F9">
                        <w:pPr>
                          <w:jc w:val="left"/>
                        </w:pPr>
                        <w:r w:rsidRPr="007476D3">
                          <w:t xml:space="preserve">Ex: </w:t>
                        </w:r>
                        <w:r w:rsidRPr="009464F9">
                          <w:rPr>
                            <w:b/>
                            <w:i/>
                          </w:rPr>
                          <w:t>A</w:t>
                        </w:r>
                        <w:r w:rsidRPr="007476D3">
                          <w:t xml:space="preserve"> Mrs. Blue sent you this letter.</w:t>
                        </w:r>
                      </w:p>
                    </w:tc>
                  </w:tr>
                  <w:tr w:rsidR="00726FAB" w:rsidRPr="00875541" w:rsidTr="009464F9">
                    <w:trPr>
                      <w:trHeight w:val="91"/>
                    </w:trPr>
                    <w:tc>
                      <w:tcPr>
                        <w:tcW w:w="4428" w:type="dxa"/>
                        <w:shd w:val="clear" w:color="auto" w:fill="auto"/>
                      </w:tcPr>
                      <w:p w:rsidR="00726FAB" w:rsidRPr="00F77897" w:rsidRDefault="00726FAB" w:rsidP="009464F9">
                        <w:pPr>
                          <w:jc w:val="left"/>
                        </w:pPr>
                        <w:r>
                          <w:t xml:space="preserve">- </w:t>
                        </w:r>
                        <w:r w:rsidRPr="009464F9">
                          <w:rPr>
                            <w:lang w:val="vi-VN"/>
                          </w:rPr>
                          <w:t>Trước các danh từ trong ngữ đồng vị.</w:t>
                        </w:r>
                      </w:p>
                    </w:tc>
                    <w:tc>
                      <w:tcPr>
                        <w:tcW w:w="4762" w:type="dxa"/>
                        <w:shd w:val="clear" w:color="auto" w:fill="auto"/>
                      </w:tcPr>
                      <w:p w:rsidR="00726FAB" w:rsidRPr="00473353" w:rsidRDefault="00726FAB" w:rsidP="009464F9">
                        <w:pPr>
                          <w:jc w:val="left"/>
                        </w:pPr>
                        <w:r w:rsidRPr="007476D3">
                          <w:t xml:space="preserve">Ex: Nguyen Du, </w:t>
                        </w:r>
                        <w:r w:rsidRPr="009464F9">
                          <w:rPr>
                            <w:b/>
                            <w:i/>
                          </w:rPr>
                          <w:t>a</w:t>
                        </w:r>
                        <w:r w:rsidRPr="007476D3">
                          <w:t xml:space="preserve"> great poet, wrote that novel.</w:t>
                        </w:r>
                      </w:p>
                    </w:tc>
                  </w:tr>
                  <w:tr w:rsidR="00726FAB" w:rsidRPr="00875541" w:rsidTr="009464F9">
                    <w:trPr>
                      <w:trHeight w:val="460"/>
                    </w:trPr>
                    <w:tc>
                      <w:tcPr>
                        <w:tcW w:w="4428" w:type="dxa"/>
                        <w:shd w:val="clear" w:color="auto" w:fill="auto"/>
                      </w:tcPr>
                      <w:p w:rsidR="00726FAB" w:rsidRPr="0014329E" w:rsidRDefault="00726FAB" w:rsidP="009464F9">
                        <w:pPr>
                          <w:jc w:val="left"/>
                        </w:pPr>
                        <w:r>
                          <w:t xml:space="preserve">- </w:t>
                        </w:r>
                        <w:r w:rsidRPr="009464F9">
                          <w:rPr>
                            <w:lang w:val="vi-VN"/>
                          </w:rPr>
                          <w:t>Trong các cụm từ ch</w:t>
                        </w:r>
                        <w:r>
                          <w:t>ỉ</w:t>
                        </w:r>
                        <w:r w:rsidRPr="009464F9">
                          <w:rPr>
                            <w:lang w:val="vi-VN"/>
                          </w:rPr>
                          <w:t xml:space="preserve"> số lượng.</w:t>
                        </w:r>
                      </w:p>
                    </w:tc>
                    <w:tc>
                      <w:tcPr>
                        <w:tcW w:w="4762" w:type="dxa"/>
                        <w:shd w:val="clear" w:color="auto" w:fill="auto"/>
                      </w:tcPr>
                      <w:p w:rsidR="00726FAB" w:rsidRPr="00DF706F" w:rsidRDefault="00726FAB" w:rsidP="009464F9">
                        <w:pPr>
                          <w:jc w:val="left"/>
                        </w:pPr>
                        <w:r w:rsidRPr="007476D3">
                          <w:t xml:space="preserve">Ex: </w:t>
                        </w:r>
                        <w:r w:rsidRPr="009464F9">
                          <w:rPr>
                            <w:b/>
                            <w:i/>
                          </w:rPr>
                          <w:t>a</w:t>
                        </w:r>
                        <w:r w:rsidRPr="007476D3">
                          <w:t xml:space="preserve"> pair, </w:t>
                        </w:r>
                        <w:r w:rsidRPr="009464F9">
                          <w:rPr>
                            <w:b/>
                            <w:i/>
                          </w:rPr>
                          <w:t>a</w:t>
                        </w:r>
                        <w:r w:rsidRPr="007476D3">
                          <w:t xml:space="preserve"> couple, </w:t>
                        </w:r>
                        <w:r w:rsidRPr="009464F9">
                          <w:rPr>
                            <w:b/>
                            <w:i/>
                          </w:rPr>
                          <w:t>a</w:t>
                        </w:r>
                        <w:r w:rsidRPr="007476D3">
                          <w:t xml:space="preserve"> lot of, </w:t>
                        </w:r>
                        <w:r w:rsidRPr="009464F9">
                          <w:rPr>
                            <w:b/>
                            <w:i/>
                          </w:rPr>
                          <w:t>a</w:t>
                        </w:r>
                        <w:r w:rsidRPr="007476D3">
                          <w:t xml:space="preserve"> little, </w:t>
                        </w:r>
                        <w:r w:rsidRPr="009464F9">
                          <w:rPr>
                            <w:b/>
                            <w:i/>
                          </w:rPr>
                          <w:t>a</w:t>
                        </w:r>
                        <w:r w:rsidRPr="007476D3">
                          <w:t xml:space="preserve"> few, </w:t>
                        </w:r>
                        <w:r w:rsidRPr="009464F9">
                          <w:rPr>
                            <w:b/>
                            <w:i/>
                          </w:rPr>
                          <w:t>a</w:t>
                        </w:r>
                        <w:r w:rsidRPr="007476D3">
                          <w:t xml:space="preserve"> large/great number of.</w:t>
                        </w:r>
                        <w:r>
                          <w:t>.........</w:t>
                        </w:r>
                        <w:r>
                          <w:tab/>
                        </w:r>
                      </w:p>
                    </w:tc>
                  </w:tr>
                </w:tbl>
                <w:p w:rsidR="00726FAB" w:rsidRPr="00A919BE" w:rsidRDefault="00726FAB" w:rsidP="00726FAB">
                  <w:pPr>
                    <w:rPr>
                      <w:b/>
                    </w:rPr>
                  </w:pPr>
                </w:p>
              </w:txbxContent>
            </v:textbox>
            <w10:wrap type="none"/>
            <w10:anchorlock/>
          </v:shape>
        </w:pict>
      </w:r>
    </w:p>
    <w:p w:rsidR="00726FAB" w:rsidRPr="000A08D1" w:rsidRDefault="00726FAB" w:rsidP="00726FAB">
      <w:pPr>
        <w:tabs>
          <w:tab w:val="left" w:pos="360"/>
        </w:tabs>
        <w:rPr>
          <w:sz w:val="28"/>
          <w:szCs w:val="28"/>
        </w:rPr>
      </w:pPr>
      <w:r w:rsidRPr="000A08D1">
        <w:rPr>
          <w:b/>
          <w:sz w:val="28"/>
          <w:szCs w:val="28"/>
        </w:rPr>
        <w:t>2.</w:t>
      </w:r>
      <w:r w:rsidRPr="000A08D1">
        <w:rPr>
          <w:b/>
          <w:sz w:val="28"/>
          <w:szCs w:val="28"/>
        </w:rPr>
        <w:tab/>
        <w:t xml:space="preserve">A/ An </w:t>
      </w:r>
      <w:r w:rsidRPr="000A08D1">
        <w:rPr>
          <w:sz w:val="28"/>
          <w:szCs w:val="28"/>
        </w:rPr>
        <w:t>không được dùng:</w:t>
      </w:r>
    </w:p>
    <w:p w:rsidR="00726FAB" w:rsidRPr="000A08D1" w:rsidRDefault="000A08D1" w:rsidP="00726FAB">
      <w:pPr>
        <w:tabs>
          <w:tab w:val="left" w:pos="360"/>
        </w:tabs>
        <w:rPr>
          <w:b/>
          <w:sz w:val="28"/>
          <w:szCs w:val="28"/>
        </w:rPr>
      </w:pPr>
      <w:r w:rsidRPr="000A08D1">
        <w:rPr>
          <w:sz w:val="28"/>
          <w:szCs w:val="28"/>
        </w:rPr>
      </w:r>
      <w:r w:rsidRPr="000A08D1">
        <w:rPr>
          <w:sz w:val="28"/>
          <w:szCs w:val="28"/>
        </w:rPr>
        <w:pict>
          <v:shape id="Text Box 274" o:spid="_x0000_s1032" type="#_x0000_t202" style="width:466.45pt;height:91pt;visibility:visible;mso-left-percent:-10001;mso-top-percent:-10001;mso-position-horizontal:absolute;mso-position-horizontal-relative:char;mso-position-vertical:absolute;mso-position-vertical-relative:line;mso-left-percent:-10001;mso-top-percent:-10001" filled="f" stroked="f">
            <v:textbox>
              <w:txbxContent>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62"/>
                  </w:tblGrid>
                  <w:tr w:rsidR="00726FAB" w:rsidRPr="00875541" w:rsidTr="009464F9">
                    <w:trPr>
                      <w:trHeight w:val="534"/>
                    </w:trPr>
                    <w:tc>
                      <w:tcPr>
                        <w:tcW w:w="4428" w:type="dxa"/>
                        <w:shd w:val="clear" w:color="auto" w:fill="auto"/>
                        <w:vAlign w:val="center"/>
                      </w:tcPr>
                      <w:p w:rsidR="00726FAB" w:rsidRPr="009464F9" w:rsidRDefault="00726FAB" w:rsidP="008D290A">
                        <w:pPr>
                          <w:rPr>
                            <w:lang w:val="vi-VN"/>
                          </w:rPr>
                        </w:pPr>
                        <w:r w:rsidRPr="009464F9">
                          <w:rPr>
                            <w:lang w:val="vi-VN"/>
                          </w:rPr>
                          <w:t>- ONE được sử dụng thay A/An để nhấn mạnh.</w:t>
                        </w:r>
                      </w:p>
                    </w:tc>
                    <w:tc>
                      <w:tcPr>
                        <w:tcW w:w="4762" w:type="dxa"/>
                        <w:shd w:val="clear" w:color="auto" w:fill="auto"/>
                        <w:vAlign w:val="center"/>
                      </w:tcPr>
                      <w:p w:rsidR="00726FAB" w:rsidRPr="007476D3" w:rsidRDefault="00726FAB" w:rsidP="008D290A">
                        <w:r w:rsidRPr="007476D3">
                          <w:t xml:space="preserve">Ex: There is a book on the table, but </w:t>
                        </w:r>
                        <w:r w:rsidRPr="009464F9">
                          <w:rPr>
                            <w:b/>
                            <w:i/>
                          </w:rPr>
                          <w:t>one</w:t>
                        </w:r>
                        <w:r w:rsidRPr="007476D3">
                          <w:t xml:space="preserve"> is not enough.</w:t>
                        </w:r>
                      </w:p>
                    </w:tc>
                  </w:tr>
                  <w:tr w:rsidR="00726FAB" w:rsidRPr="00875541" w:rsidTr="009464F9">
                    <w:trPr>
                      <w:trHeight w:val="53"/>
                    </w:trPr>
                    <w:tc>
                      <w:tcPr>
                        <w:tcW w:w="4428" w:type="dxa"/>
                        <w:shd w:val="clear" w:color="auto" w:fill="auto"/>
                        <w:vAlign w:val="center"/>
                      </w:tcPr>
                      <w:p w:rsidR="00726FAB" w:rsidRPr="009464F9" w:rsidRDefault="00726FAB" w:rsidP="008D290A">
                        <w:pPr>
                          <w:rPr>
                            <w:lang w:val="vi-VN"/>
                          </w:rPr>
                        </w:pPr>
                        <w:r w:rsidRPr="009464F9">
                          <w:rPr>
                            <w:lang w:val="vi-VN"/>
                          </w:rPr>
                          <w:t>- Trước danh từ không đếm được.</w:t>
                        </w:r>
                      </w:p>
                    </w:tc>
                    <w:tc>
                      <w:tcPr>
                        <w:tcW w:w="4762" w:type="dxa"/>
                        <w:shd w:val="clear" w:color="auto" w:fill="auto"/>
                        <w:vAlign w:val="center"/>
                      </w:tcPr>
                      <w:p w:rsidR="00726FAB" w:rsidRPr="007476D3" w:rsidRDefault="00726FAB" w:rsidP="008D290A">
                        <w:r w:rsidRPr="007476D3">
                          <w:t xml:space="preserve">Ex: </w:t>
                        </w:r>
                        <w:r w:rsidRPr="009464F9">
                          <w:rPr>
                            <w:b/>
                            <w:i/>
                          </w:rPr>
                          <w:t>Coffee</w:t>
                        </w:r>
                        <w:r w:rsidRPr="007476D3">
                          <w:t xml:space="preserve"> is also a kind of drink.</w:t>
                        </w:r>
                      </w:p>
                    </w:tc>
                  </w:tr>
                  <w:tr w:rsidR="00726FAB" w:rsidRPr="00875541" w:rsidTr="009464F9">
                    <w:trPr>
                      <w:trHeight w:val="53"/>
                    </w:trPr>
                    <w:tc>
                      <w:tcPr>
                        <w:tcW w:w="4428" w:type="dxa"/>
                        <w:shd w:val="clear" w:color="auto" w:fill="auto"/>
                        <w:vAlign w:val="center"/>
                      </w:tcPr>
                      <w:p w:rsidR="00726FAB" w:rsidRPr="009464F9" w:rsidRDefault="00726FAB" w:rsidP="008D290A">
                        <w:pPr>
                          <w:rPr>
                            <w:lang w:val="vi-VN"/>
                          </w:rPr>
                        </w:pPr>
                        <w:r>
                          <w:t xml:space="preserve">- </w:t>
                        </w:r>
                        <w:r w:rsidRPr="009464F9">
                          <w:rPr>
                            <w:lang w:val="vi-VN"/>
                          </w:rPr>
                          <w:t>Trước các danh từ đếm được số nhiều.</w:t>
                        </w:r>
                      </w:p>
                    </w:tc>
                    <w:tc>
                      <w:tcPr>
                        <w:tcW w:w="4762" w:type="dxa"/>
                        <w:shd w:val="clear" w:color="auto" w:fill="auto"/>
                        <w:vAlign w:val="center"/>
                      </w:tcPr>
                      <w:p w:rsidR="00726FAB" w:rsidRPr="007476D3" w:rsidRDefault="00726FAB" w:rsidP="008D290A">
                        <w:r w:rsidRPr="007476D3">
                          <w:t xml:space="preserve">Ex: </w:t>
                        </w:r>
                        <w:r w:rsidRPr="009464F9">
                          <w:rPr>
                            <w:b/>
                            <w:i/>
                          </w:rPr>
                          <w:t>Dogs</w:t>
                        </w:r>
                        <w:r w:rsidRPr="007476D3">
                          <w:t xml:space="preserve"> are faithful animals.</w:t>
                        </w:r>
                      </w:p>
                    </w:tc>
                  </w:tr>
                </w:tbl>
                <w:p w:rsidR="00726FAB" w:rsidRPr="00A919BE" w:rsidRDefault="00726FAB" w:rsidP="00726FAB">
                  <w:pPr>
                    <w:rPr>
                      <w:b/>
                    </w:rPr>
                  </w:pPr>
                </w:p>
              </w:txbxContent>
            </v:textbox>
            <w10:wrap type="none"/>
            <w10:anchorlock/>
          </v:shape>
        </w:pict>
      </w:r>
    </w:p>
    <w:p w:rsidR="00726FAB" w:rsidRPr="000A08D1" w:rsidRDefault="00726FAB" w:rsidP="00726FAB">
      <w:pPr>
        <w:tabs>
          <w:tab w:val="left" w:pos="360"/>
        </w:tabs>
        <w:rPr>
          <w:b/>
          <w:color w:val="00B0F0"/>
          <w:sz w:val="28"/>
          <w:szCs w:val="28"/>
        </w:rPr>
      </w:pPr>
      <w:r w:rsidRPr="000A08D1">
        <w:rPr>
          <w:b/>
          <w:color w:val="00B0F0"/>
          <w:sz w:val="28"/>
          <w:szCs w:val="28"/>
        </w:rPr>
        <w:t>II.</w:t>
      </w:r>
      <w:r w:rsidRPr="000A08D1">
        <w:rPr>
          <w:b/>
          <w:color w:val="00B0F0"/>
          <w:sz w:val="28"/>
          <w:szCs w:val="28"/>
        </w:rPr>
        <w:tab/>
        <w:t>DEFINITE ARTICLE: THE</w:t>
      </w:r>
    </w:p>
    <w:p w:rsidR="00726FAB" w:rsidRPr="000A08D1" w:rsidRDefault="00726FAB" w:rsidP="00726FAB">
      <w:pPr>
        <w:rPr>
          <w:sz w:val="28"/>
          <w:szCs w:val="28"/>
        </w:rPr>
      </w:pPr>
      <w:r w:rsidRPr="000A08D1">
        <w:rPr>
          <w:b/>
          <w:sz w:val="28"/>
          <w:szCs w:val="28"/>
        </w:rPr>
        <w:t>1. THE</w:t>
      </w:r>
      <w:r w:rsidRPr="000A08D1">
        <w:rPr>
          <w:sz w:val="28"/>
          <w:szCs w:val="28"/>
        </w:rPr>
        <w:t xml:space="preserve"> được dùng trước:</w:t>
      </w:r>
    </w:p>
    <w:p w:rsidR="00726FAB" w:rsidRPr="000A08D1" w:rsidRDefault="000A08D1" w:rsidP="00726FAB">
      <w:pPr>
        <w:rPr>
          <w:sz w:val="28"/>
          <w:szCs w:val="28"/>
        </w:rPr>
      </w:pPr>
      <w:r w:rsidRPr="000A08D1">
        <w:rPr>
          <w:sz w:val="28"/>
          <w:szCs w:val="28"/>
        </w:rPr>
      </w:r>
      <w:r w:rsidRPr="000A08D1">
        <w:rPr>
          <w:sz w:val="28"/>
          <w:szCs w:val="28"/>
        </w:rPr>
        <w:pict>
          <v:shape id="Text Box 275" o:spid="_x0000_s1031" type="#_x0000_t202" style="width:466.45pt;height:152.5pt;visibility:visible;mso-left-percent:-10001;mso-top-percent:-10001;mso-position-horizontal:absolute;mso-position-horizontal-relative:char;mso-position-vertical:absolute;mso-position-vertical-relative:line;mso-left-percent:-10001;mso-top-percent:-10001" filled="f" stroked="f">
            <v:textbox>
              <w:txbxContent>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62"/>
                  </w:tblGrid>
                  <w:tr w:rsidR="00726FAB" w:rsidRPr="0083296E" w:rsidTr="009464F9">
                    <w:trPr>
                      <w:trHeight w:val="351"/>
                    </w:trPr>
                    <w:tc>
                      <w:tcPr>
                        <w:tcW w:w="4428" w:type="dxa"/>
                        <w:shd w:val="clear" w:color="auto" w:fill="auto"/>
                      </w:tcPr>
                      <w:p w:rsidR="00726FAB" w:rsidRPr="009464F9" w:rsidRDefault="00726FAB" w:rsidP="00E21DFF">
                        <w:pPr>
                          <w:rPr>
                            <w:lang w:val="vi-VN"/>
                          </w:rPr>
                        </w:pPr>
                        <w:r w:rsidRPr="009464F9">
                          <w:rPr>
                            <w:lang w:val="vi-VN"/>
                          </w:rPr>
                          <w:t>- Những vật duy nhất</w:t>
                        </w:r>
                      </w:p>
                    </w:tc>
                    <w:tc>
                      <w:tcPr>
                        <w:tcW w:w="4762" w:type="dxa"/>
                        <w:shd w:val="clear" w:color="auto" w:fill="auto"/>
                      </w:tcPr>
                      <w:p w:rsidR="00726FAB" w:rsidRPr="0083296E" w:rsidRDefault="00726FAB" w:rsidP="00E21DFF">
                        <w:r w:rsidRPr="0083296E">
                          <w:t xml:space="preserve">Ex: </w:t>
                        </w:r>
                        <w:r w:rsidRPr="009464F9">
                          <w:rPr>
                            <w:b/>
                            <w:i/>
                          </w:rPr>
                          <w:t>the</w:t>
                        </w:r>
                        <w:r w:rsidRPr="0083296E">
                          <w:t xml:space="preserve"> sun, </w:t>
                        </w:r>
                        <w:r w:rsidRPr="009464F9">
                          <w:rPr>
                            <w:b/>
                            <w:i/>
                          </w:rPr>
                          <w:t>the</w:t>
                        </w:r>
                        <w:r w:rsidRPr="0083296E">
                          <w:t xml:space="preserve"> moon, </w:t>
                        </w:r>
                        <w:r w:rsidRPr="009464F9">
                          <w:rPr>
                            <w:b/>
                            <w:i/>
                          </w:rPr>
                          <w:t>the</w:t>
                        </w:r>
                        <w:r w:rsidRPr="0083296E">
                          <w:t xml:space="preserve"> world....</w:t>
                        </w:r>
                      </w:p>
                    </w:tc>
                  </w:tr>
                  <w:tr w:rsidR="00726FAB" w:rsidRPr="0083296E" w:rsidTr="009464F9">
                    <w:trPr>
                      <w:trHeight w:val="621"/>
                    </w:trPr>
                    <w:tc>
                      <w:tcPr>
                        <w:tcW w:w="4428" w:type="dxa"/>
                        <w:shd w:val="clear" w:color="auto" w:fill="auto"/>
                      </w:tcPr>
                      <w:p w:rsidR="00726FAB" w:rsidRPr="009464F9" w:rsidRDefault="00726FAB" w:rsidP="00E21DFF">
                        <w:pPr>
                          <w:rPr>
                            <w:lang w:val="vi-VN"/>
                          </w:rPr>
                        </w:pPr>
                        <w:r w:rsidRPr="009464F9">
                          <w:rPr>
                            <w:lang w:val="vi-VN"/>
                          </w:rPr>
                          <w:t>- Các danh từ được xác nhận bởi cụm tính từ hoặc mệnh đề tính từ</w:t>
                        </w:r>
                      </w:p>
                    </w:tc>
                    <w:tc>
                      <w:tcPr>
                        <w:tcW w:w="4762" w:type="dxa"/>
                        <w:shd w:val="clear" w:color="auto" w:fill="auto"/>
                      </w:tcPr>
                      <w:p w:rsidR="00726FAB" w:rsidRDefault="00726FAB" w:rsidP="00E21DFF">
                        <w:r w:rsidRPr="0083296E">
                          <w:t>-</w:t>
                        </w:r>
                        <w:r>
                          <w:t xml:space="preserve"> </w:t>
                        </w:r>
                        <w:r w:rsidRPr="009464F9">
                          <w:rPr>
                            <w:b/>
                            <w:i/>
                          </w:rPr>
                          <w:t>The</w:t>
                        </w:r>
                        <w:r w:rsidRPr="0083296E">
                          <w:t xml:space="preserve"> </w:t>
                        </w:r>
                        <w:r>
                          <w:t xml:space="preserve">house </w:t>
                        </w:r>
                        <w:r w:rsidRPr="009464F9">
                          <w:rPr>
                            <w:u w:val="single"/>
                          </w:rPr>
                          <w:t>with green fence</w:t>
                        </w:r>
                        <w:r>
                          <w:t xml:space="preserve"> is hers.</w:t>
                        </w:r>
                      </w:p>
                      <w:p w:rsidR="00726FAB" w:rsidRPr="0083296E" w:rsidRDefault="00726FAB" w:rsidP="00E21DFF">
                        <w:r w:rsidRPr="0083296E">
                          <w:t>-</w:t>
                        </w:r>
                        <w:r>
                          <w:t xml:space="preserve"> </w:t>
                        </w:r>
                        <w:r w:rsidRPr="009464F9">
                          <w:rPr>
                            <w:b/>
                            <w:i/>
                          </w:rPr>
                          <w:t>The</w:t>
                        </w:r>
                        <w:r w:rsidRPr="0083296E">
                          <w:t xml:space="preserve"> man </w:t>
                        </w:r>
                        <w:r w:rsidRPr="009464F9">
                          <w:rPr>
                            <w:u w:val="single"/>
                          </w:rPr>
                          <w:t>that we met</w:t>
                        </w:r>
                        <w:r w:rsidRPr="00CF1F2F">
                          <w:t xml:space="preserve"> </w:t>
                        </w:r>
                        <w:r w:rsidRPr="0083296E">
                          <w:t>has just come.</w:t>
                        </w:r>
                      </w:p>
                    </w:tc>
                  </w:tr>
                  <w:tr w:rsidR="00726FAB" w:rsidRPr="0083296E" w:rsidTr="009464F9">
                    <w:trPr>
                      <w:trHeight w:val="972"/>
                    </w:trPr>
                    <w:tc>
                      <w:tcPr>
                        <w:tcW w:w="4428" w:type="dxa"/>
                        <w:shd w:val="clear" w:color="auto" w:fill="auto"/>
                      </w:tcPr>
                      <w:p w:rsidR="00726FAB" w:rsidRPr="009464F9" w:rsidRDefault="00726FAB" w:rsidP="00E21DFF">
                        <w:pPr>
                          <w:rPr>
                            <w:lang w:val="vi-VN"/>
                          </w:rPr>
                        </w:pPr>
                        <w:r w:rsidRPr="009464F9">
                          <w:rPr>
                            <w:lang w:val="vi-VN"/>
                          </w:rPr>
                          <w:t>- Các danh từ được xác định qua ngữ cảnh hoặc được đề cập trước đó</w:t>
                        </w:r>
                      </w:p>
                    </w:tc>
                    <w:tc>
                      <w:tcPr>
                        <w:tcW w:w="4762" w:type="dxa"/>
                        <w:shd w:val="clear" w:color="auto" w:fill="auto"/>
                      </w:tcPr>
                      <w:p w:rsidR="00726FAB" w:rsidRPr="0083296E" w:rsidRDefault="00726FAB" w:rsidP="00E21DFF">
                        <w:r w:rsidRPr="0083296E">
                          <w:t xml:space="preserve">Ex: Finally, </w:t>
                        </w:r>
                        <w:r w:rsidRPr="009464F9">
                          <w:rPr>
                            <w:b/>
                            <w:i/>
                          </w:rPr>
                          <w:t>the</w:t>
                        </w:r>
                        <w:r w:rsidRPr="0083296E">
                          <w:t xml:space="preserve"> writer killed himself.</w:t>
                        </w:r>
                      </w:p>
                      <w:p w:rsidR="00726FAB" w:rsidRPr="0083296E" w:rsidRDefault="00726FAB" w:rsidP="00E21DFF">
                        <w:r w:rsidRPr="0083296E">
                          <w:t>-</w:t>
                        </w:r>
                        <w:r>
                          <w:t xml:space="preserve"> I</w:t>
                        </w:r>
                        <w:r w:rsidRPr="0083296E">
                          <w:t xml:space="preserve"> have a book and an eraser. </w:t>
                        </w:r>
                        <w:r w:rsidRPr="009464F9">
                          <w:rPr>
                            <w:b/>
                            <w:i/>
                          </w:rPr>
                          <w:t>The</w:t>
                        </w:r>
                        <w:r w:rsidRPr="0083296E">
                          <w:t xml:space="preserve"> book is now on the table.</w:t>
                        </w:r>
                      </w:p>
                    </w:tc>
                  </w:tr>
                  <w:tr w:rsidR="00726FAB" w:rsidRPr="0083296E" w:rsidTr="009464F9">
                    <w:trPr>
                      <w:trHeight w:val="189"/>
                    </w:trPr>
                    <w:tc>
                      <w:tcPr>
                        <w:tcW w:w="4428" w:type="dxa"/>
                        <w:shd w:val="clear" w:color="auto" w:fill="auto"/>
                      </w:tcPr>
                      <w:p w:rsidR="00726FAB" w:rsidRPr="009464F9" w:rsidRDefault="00726FAB" w:rsidP="00E21DFF">
                        <w:pPr>
                          <w:rPr>
                            <w:lang w:val="vi-VN"/>
                          </w:rPr>
                        </w:pPr>
                        <w:r w:rsidRPr="009464F9">
                          <w:rPr>
                            <w:lang w:val="vi-VN"/>
                          </w:rPr>
                          <w:t>- Các danh từ chỉ sự giải trí ...</w:t>
                        </w:r>
                      </w:p>
                    </w:tc>
                    <w:tc>
                      <w:tcPr>
                        <w:tcW w:w="4762" w:type="dxa"/>
                        <w:shd w:val="clear" w:color="auto" w:fill="auto"/>
                      </w:tcPr>
                      <w:p w:rsidR="00726FAB" w:rsidRPr="008D290A" w:rsidRDefault="00726FAB" w:rsidP="00E21DFF">
                        <w:r w:rsidRPr="008D290A">
                          <w:t xml:space="preserve">Ex: </w:t>
                        </w:r>
                        <w:r w:rsidRPr="009464F9">
                          <w:rPr>
                            <w:b/>
                            <w:i/>
                          </w:rPr>
                          <w:t>the</w:t>
                        </w:r>
                        <w:r w:rsidRPr="008D290A">
                          <w:t xml:space="preserve"> theater, </w:t>
                        </w:r>
                        <w:r w:rsidRPr="009464F9">
                          <w:rPr>
                            <w:b/>
                            <w:i/>
                          </w:rPr>
                          <w:t>the</w:t>
                        </w:r>
                        <w:r w:rsidRPr="008D290A">
                          <w:t xml:space="preserve"> concert</w:t>
                        </w:r>
                      </w:p>
                    </w:tc>
                  </w:tr>
                </w:tbl>
                <w:p w:rsidR="00726FAB" w:rsidRPr="00A919BE" w:rsidRDefault="00726FAB" w:rsidP="00726FAB">
                  <w:pPr>
                    <w:rPr>
                      <w:b/>
                    </w:rPr>
                  </w:pPr>
                </w:p>
              </w:txbxContent>
            </v:textbox>
            <w10:wrap type="none"/>
            <w10:anchorlock/>
          </v:shape>
        </w:pict>
      </w:r>
    </w:p>
    <w:p w:rsidR="00726FAB" w:rsidRPr="000A08D1" w:rsidRDefault="000A08D1" w:rsidP="00726FAB">
      <w:pPr>
        <w:rPr>
          <w:sz w:val="28"/>
          <w:szCs w:val="28"/>
        </w:rPr>
      </w:pPr>
      <w:r w:rsidRPr="000A08D1">
        <w:rPr>
          <w:sz w:val="28"/>
          <w:szCs w:val="28"/>
        </w:rPr>
      </w:r>
      <w:r w:rsidRPr="000A08D1">
        <w:rPr>
          <w:sz w:val="28"/>
          <w:szCs w:val="28"/>
        </w:rPr>
        <w:pict>
          <v:shape id="Text Box 9" o:spid="_x0000_s1030" type="#_x0000_t202" style="width:466.45pt;height:247.5pt;visibility:visible;mso-left-percent:-10001;mso-top-percent:-10001;mso-position-horizontal:absolute;mso-position-horizontal-relative:char;mso-position-vertical:absolute;mso-position-vertical-relative:line;mso-left-percent:-10001;mso-top-percent:-10001" filled="f" stroked="f">
            <v:textbox>
              <w:txbxContent>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62"/>
                  </w:tblGrid>
                  <w:tr w:rsidR="00726FAB" w:rsidRPr="00685927" w:rsidTr="009464F9">
                    <w:trPr>
                      <w:trHeight w:val="351"/>
                    </w:trPr>
                    <w:tc>
                      <w:tcPr>
                        <w:tcW w:w="4428" w:type="dxa"/>
                        <w:shd w:val="clear" w:color="auto" w:fill="auto"/>
                      </w:tcPr>
                      <w:p w:rsidR="00726FAB" w:rsidRPr="009464F9" w:rsidRDefault="00726FAB" w:rsidP="00A43B83">
                        <w:pPr>
                          <w:rPr>
                            <w:lang w:val="vi-VN"/>
                          </w:rPr>
                        </w:pPr>
                        <w:r w:rsidRPr="009464F9">
                          <w:rPr>
                            <w:lang w:val="vi-VN"/>
                          </w:rPr>
                          <w:t>- Trước tên các tàu thuyền, máy bay</w:t>
                        </w:r>
                      </w:p>
                    </w:tc>
                    <w:tc>
                      <w:tcPr>
                        <w:tcW w:w="4762" w:type="dxa"/>
                        <w:shd w:val="clear" w:color="auto" w:fill="auto"/>
                      </w:tcPr>
                      <w:p w:rsidR="00726FAB" w:rsidRPr="008D290A" w:rsidRDefault="00726FAB" w:rsidP="00A43B83">
                        <w:r w:rsidRPr="008D290A">
                          <w:t xml:space="preserve">Ex: </w:t>
                        </w:r>
                        <w:r w:rsidRPr="009464F9">
                          <w:rPr>
                            <w:b/>
                            <w:i/>
                          </w:rPr>
                          <w:t>The</w:t>
                        </w:r>
                        <w:r w:rsidRPr="008D290A">
                          <w:t xml:space="preserve"> Titanic was a great ship.</w:t>
                        </w:r>
                      </w:p>
                    </w:tc>
                  </w:tr>
                  <w:tr w:rsidR="00726FAB" w:rsidRPr="00685927" w:rsidTr="009464F9">
                    <w:trPr>
                      <w:trHeight w:val="534"/>
                    </w:trPr>
                    <w:tc>
                      <w:tcPr>
                        <w:tcW w:w="4428" w:type="dxa"/>
                        <w:shd w:val="clear" w:color="auto" w:fill="auto"/>
                      </w:tcPr>
                      <w:p w:rsidR="00726FAB" w:rsidRPr="009464F9" w:rsidRDefault="00726FAB" w:rsidP="00685927">
                        <w:pPr>
                          <w:rPr>
                            <w:lang w:val="vi-VN"/>
                          </w:rPr>
                        </w:pPr>
                        <w:r w:rsidRPr="009464F9">
                          <w:rPr>
                            <w:lang w:val="vi-VN"/>
                          </w:rPr>
                          <w:t>- Các sông, biển, đại dương, dãy núi</w:t>
                        </w:r>
                      </w:p>
                    </w:tc>
                    <w:tc>
                      <w:tcPr>
                        <w:tcW w:w="4762" w:type="dxa"/>
                        <w:shd w:val="clear" w:color="auto" w:fill="auto"/>
                        <w:vAlign w:val="bottom"/>
                      </w:tcPr>
                      <w:p w:rsidR="00726FAB" w:rsidRPr="00685927" w:rsidRDefault="00726FAB" w:rsidP="00685927">
                        <w:r w:rsidRPr="00685927">
                          <w:t xml:space="preserve">Ex: </w:t>
                        </w:r>
                        <w:r w:rsidRPr="009464F9">
                          <w:rPr>
                            <w:b/>
                            <w:i/>
                          </w:rPr>
                          <w:t>the</w:t>
                        </w:r>
                        <w:r w:rsidRPr="00685927">
                          <w:t xml:space="preserve"> Mekong River, </w:t>
                        </w:r>
                        <w:r w:rsidRPr="009464F9">
                          <w:rPr>
                            <w:b/>
                            <w:i/>
                          </w:rPr>
                          <w:t>the</w:t>
                        </w:r>
                        <w:r w:rsidRPr="00685927">
                          <w:t xml:space="preserve"> Pacific Ocean, </w:t>
                        </w:r>
                        <w:r w:rsidRPr="009464F9">
                          <w:rPr>
                            <w:b/>
                            <w:i/>
                          </w:rPr>
                          <w:t>the</w:t>
                        </w:r>
                        <w:r w:rsidRPr="00685927">
                          <w:t xml:space="preserve"> Himalayas</w:t>
                        </w:r>
                      </w:p>
                    </w:tc>
                  </w:tr>
                  <w:tr w:rsidR="00726FAB" w:rsidRPr="00685927" w:rsidTr="009464F9">
                    <w:trPr>
                      <w:trHeight w:val="53"/>
                    </w:trPr>
                    <w:tc>
                      <w:tcPr>
                        <w:tcW w:w="4428" w:type="dxa"/>
                        <w:shd w:val="clear" w:color="auto" w:fill="auto"/>
                        <w:vAlign w:val="bottom"/>
                      </w:tcPr>
                      <w:p w:rsidR="00726FAB" w:rsidRPr="009464F9" w:rsidRDefault="00726FAB" w:rsidP="00685927">
                        <w:pPr>
                          <w:rPr>
                            <w:lang w:val="vi-VN"/>
                          </w:rPr>
                        </w:pPr>
                        <w:r w:rsidRPr="009464F9">
                          <w:rPr>
                            <w:lang w:val="vi-VN"/>
                          </w:rPr>
                          <w:t>- Một nhóm các đảo hoặc quốc gia</w:t>
                        </w:r>
                      </w:p>
                    </w:tc>
                    <w:tc>
                      <w:tcPr>
                        <w:tcW w:w="4762" w:type="dxa"/>
                        <w:shd w:val="clear" w:color="auto" w:fill="auto"/>
                        <w:vAlign w:val="bottom"/>
                      </w:tcPr>
                      <w:p w:rsidR="00726FAB" w:rsidRPr="00685927" w:rsidRDefault="00726FAB" w:rsidP="00685927">
                        <w:r w:rsidRPr="00685927">
                          <w:t xml:space="preserve">Ex: </w:t>
                        </w:r>
                        <w:r w:rsidRPr="009464F9">
                          <w:rPr>
                            <w:b/>
                            <w:i/>
                          </w:rPr>
                          <w:t>the</w:t>
                        </w:r>
                        <w:r w:rsidRPr="00685927">
                          <w:t xml:space="preserve"> Philippines, </w:t>
                        </w:r>
                        <w:r w:rsidRPr="009464F9">
                          <w:rPr>
                            <w:b/>
                            <w:i/>
                          </w:rPr>
                          <w:t>the</w:t>
                        </w:r>
                        <w:r w:rsidRPr="00685927">
                          <w:t xml:space="preserve"> United States</w:t>
                        </w:r>
                      </w:p>
                    </w:tc>
                  </w:tr>
                  <w:tr w:rsidR="00726FAB" w:rsidRPr="00685927" w:rsidTr="009464F9">
                    <w:trPr>
                      <w:trHeight w:val="53"/>
                    </w:trPr>
                    <w:tc>
                      <w:tcPr>
                        <w:tcW w:w="4428" w:type="dxa"/>
                        <w:shd w:val="clear" w:color="auto" w:fill="auto"/>
                        <w:vAlign w:val="bottom"/>
                      </w:tcPr>
                      <w:p w:rsidR="00726FAB" w:rsidRPr="009464F9" w:rsidRDefault="00726FAB" w:rsidP="00685927">
                        <w:pPr>
                          <w:rPr>
                            <w:lang w:val="vi-VN"/>
                          </w:rPr>
                        </w:pPr>
                        <w:r w:rsidRPr="009464F9">
                          <w:rPr>
                            <w:lang w:val="vi-VN"/>
                          </w:rPr>
                          <w:t>- Tính từ dùng như danh từ tập hợp</w:t>
                        </w:r>
                      </w:p>
                    </w:tc>
                    <w:tc>
                      <w:tcPr>
                        <w:tcW w:w="4762" w:type="dxa"/>
                        <w:shd w:val="clear" w:color="auto" w:fill="auto"/>
                        <w:vAlign w:val="bottom"/>
                      </w:tcPr>
                      <w:p w:rsidR="00726FAB" w:rsidRPr="00685927" w:rsidRDefault="00726FAB" w:rsidP="00685927">
                        <w:r w:rsidRPr="00685927">
                          <w:t xml:space="preserve">Ex: You should help </w:t>
                        </w:r>
                        <w:r w:rsidRPr="009464F9">
                          <w:rPr>
                            <w:b/>
                          </w:rPr>
                          <w:t>the</w:t>
                        </w:r>
                        <w:r w:rsidRPr="00685927">
                          <w:t xml:space="preserve"> poor.</w:t>
                        </w:r>
                      </w:p>
                    </w:tc>
                  </w:tr>
                  <w:tr w:rsidR="00726FAB" w:rsidRPr="00685927" w:rsidTr="009464F9">
                    <w:trPr>
                      <w:trHeight w:val="53"/>
                    </w:trPr>
                    <w:tc>
                      <w:tcPr>
                        <w:tcW w:w="4428" w:type="dxa"/>
                        <w:shd w:val="clear" w:color="auto" w:fill="auto"/>
                        <w:vAlign w:val="bottom"/>
                      </w:tcPr>
                      <w:p w:rsidR="00726FAB" w:rsidRPr="009464F9" w:rsidRDefault="00726FAB" w:rsidP="00685927">
                        <w:pPr>
                          <w:rPr>
                            <w:lang w:val="vi-VN"/>
                          </w:rPr>
                        </w:pPr>
                        <w:r w:rsidRPr="009464F9">
                          <w:rPr>
                            <w:lang w:val="vi-VN"/>
                          </w:rPr>
                          <w:t>- Trong so sánh nhất</w:t>
                        </w:r>
                      </w:p>
                    </w:tc>
                    <w:tc>
                      <w:tcPr>
                        <w:tcW w:w="4762" w:type="dxa"/>
                        <w:shd w:val="clear" w:color="auto" w:fill="auto"/>
                        <w:vAlign w:val="bottom"/>
                      </w:tcPr>
                      <w:p w:rsidR="00726FAB" w:rsidRPr="00685927" w:rsidRDefault="00726FAB" w:rsidP="00685927">
                        <w:r w:rsidRPr="00685927">
                          <w:t xml:space="preserve">Ex: Nam is </w:t>
                        </w:r>
                        <w:r w:rsidRPr="009464F9">
                          <w:rPr>
                            <w:b/>
                            <w:i/>
                          </w:rPr>
                          <w:t>the</w:t>
                        </w:r>
                        <w:r w:rsidRPr="00685927">
                          <w:t xml:space="preserve"> cleverest in his class.</w:t>
                        </w:r>
                      </w:p>
                    </w:tc>
                  </w:tr>
                  <w:tr w:rsidR="00726FAB" w:rsidRPr="00685927" w:rsidTr="009464F9">
                    <w:trPr>
                      <w:trHeight w:val="53"/>
                    </w:trPr>
                    <w:tc>
                      <w:tcPr>
                        <w:tcW w:w="4428" w:type="dxa"/>
                        <w:shd w:val="clear" w:color="auto" w:fill="auto"/>
                        <w:vAlign w:val="bottom"/>
                      </w:tcPr>
                      <w:p w:rsidR="00726FAB" w:rsidRPr="009464F9" w:rsidRDefault="00726FAB" w:rsidP="00685927">
                        <w:pPr>
                          <w:rPr>
                            <w:lang w:val="vi-VN"/>
                          </w:rPr>
                        </w:pPr>
                        <w:r w:rsidRPr="009464F9">
                          <w:rPr>
                            <w:lang w:val="vi-VN"/>
                          </w:rPr>
                          <w:t>- Tên người ở số nhiều (chỉ gia đình)</w:t>
                        </w:r>
                      </w:p>
                    </w:tc>
                    <w:tc>
                      <w:tcPr>
                        <w:tcW w:w="4762" w:type="dxa"/>
                        <w:shd w:val="clear" w:color="auto" w:fill="auto"/>
                        <w:vAlign w:val="bottom"/>
                      </w:tcPr>
                      <w:p w:rsidR="00726FAB" w:rsidRPr="00685927" w:rsidRDefault="00726FAB" w:rsidP="00685927">
                        <w:r w:rsidRPr="00685927">
                          <w:t xml:space="preserve">Ex: </w:t>
                        </w:r>
                        <w:r w:rsidRPr="009464F9">
                          <w:rPr>
                            <w:b/>
                            <w:i/>
                          </w:rPr>
                          <w:t>The</w:t>
                        </w:r>
                        <w:r w:rsidRPr="00685927">
                          <w:t xml:space="preserve"> Blacks, </w:t>
                        </w:r>
                        <w:r w:rsidRPr="009464F9">
                          <w:rPr>
                            <w:b/>
                            <w:i/>
                          </w:rPr>
                          <w:t>The</w:t>
                        </w:r>
                        <w:r w:rsidRPr="00685927">
                          <w:t xml:space="preserve"> Blues, </w:t>
                        </w:r>
                        <w:r w:rsidRPr="009464F9">
                          <w:rPr>
                            <w:b/>
                            <w:i/>
                          </w:rPr>
                          <w:t>the</w:t>
                        </w:r>
                        <w:r w:rsidRPr="00685927">
                          <w:t xml:space="preserve"> Nams</w:t>
                        </w:r>
                      </w:p>
                    </w:tc>
                  </w:tr>
                  <w:tr w:rsidR="00726FAB" w:rsidRPr="00685927" w:rsidTr="009464F9">
                    <w:trPr>
                      <w:trHeight w:val="53"/>
                    </w:trPr>
                    <w:tc>
                      <w:tcPr>
                        <w:tcW w:w="4428" w:type="dxa"/>
                        <w:shd w:val="clear" w:color="auto" w:fill="auto"/>
                        <w:vAlign w:val="bottom"/>
                      </w:tcPr>
                      <w:p w:rsidR="00726FAB" w:rsidRPr="009464F9" w:rsidRDefault="00726FAB" w:rsidP="00685927">
                        <w:pPr>
                          <w:rPr>
                            <w:lang w:val="vi-VN"/>
                          </w:rPr>
                        </w:pPr>
                        <w:r w:rsidRPr="009464F9">
                          <w:rPr>
                            <w:lang w:val="vi-VN"/>
                          </w:rPr>
                          <w:t>- Các danh từ đại diện cho 1 loài</w:t>
                        </w:r>
                      </w:p>
                    </w:tc>
                    <w:tc>
                      <w:tcPr>
                        <w:tcW w:w="4762" w:type="dxa"/>
                        <w:shd w:val="clear" w:color="auto" w:fill="auto"/>
                        <w:vAlign w:val="bottom"/>
                      </w:tcPr>
                      <w:p w:rsidR="00726FAB" w:rsidRPr="00685927" w:rsidRDefault="00726FAB" w:rsidP="00685927">
                        <w:r w:rsidRPr="00685927">
                          <w:t xml:space="preserve">Ex: </w:t>
                        </w:r>
                        <w:r w:rsidRPr="009464F9">
                          <w:rPr>
                            <w:b/>
                            <w:i/>
                          </w:rPr>
                          <w:t>The</w:t>
                        </w:r>
                        <w:r w:rsidRPr="00685927">
                          <w:t xml:space="preserve"> cat is a lovely home pet.</w:t>
                        </w:r>
                      </w:p>
                    </w:tc>
                  </w:tr>
                  <w:tr w:rsidR="00726FAB" w:rsidRPr="00685927" w:rsidTr="009464F9">
                    <w:trPr>
                      <w:trHeight w:val="53"/>
                    </w:trPr>
                    <w:tc>
                      <w:tcPr>
                        <w:tcW w:w="4428" w:type="dxa"/>
                        <w:shd w:val="clear" w:color="auto" w:fill="auto"/>
                      </w:tcPr>
                      <w:p w:rsidR="00726FAB" w:rsidRPr="009464F9" w:rsidRDefault="00726FAB" w:rsidP="00685927">
                        <w:pPr>
                          <w:rPr>
                            <w:lang w:val="vi-VN"/>
                          </w:rPr>
                        </w:pPr>
                        <w:r w:rsidRPr="009464F9">
                          <w:rPr>
                            <w:lang w:val="vi-VN"/>
                          </w:rPr>
                          <w:t>- Các hạng từ chỉ thời gian, nơi chốn</w:t>
                        </w:r>
                      </w:p>
                    </w:tc>
                    <w:tc>
                      <w:tcPr>
                        <w:tcW w:w="4762" w:type="dxa"/>
                        <w:shd w:val="clear" w:color="auto" w:fill="auto"/>
                      </w:tcPr>
                      <w:p w:rsidR="00726FAB" w:rsidRPr="00685927" w:rsidRDefault="00726FAB" w:rsidP="0041149E">
                        <w:r w:rsidRPr="00685927">
                          <w:t xml:space="preserve">Ex: in </w:t>
                        </w:r>
                        <w:r w:rsidRPr="009464F9">
                          <w:rPr>
                            <w:b/>
                            <w:i/>
                          </w:rPr>
                          <w:t>the</w:t>
                        </w:r>
                        <w:r w:rsidRPr="00685927">
                          <w:t xml:space="preserve"> morning, in </w:t>
                        </w:r>
                        <w:r w:rsidRPr="009464F9">
                          <w:rPr>
                            <w:b/>
                            <w:i/>
                          </w:rPr>
                          <w:t>the</w:t>
                        </w:r>
                        <w:r w:rsidRPr="00685927">
                          <w:t xml:space="preserve"> street, in </w:t>
                        </w:r>
                        <w:r w:rsidRPr="009464F9">
                          <w:rPr>
                            <w:b/>
                            <w:i/>
                          </w:rPr>
                          <w:t>the</w:t>
                        </w:r>
                        <w:r w:rsidRPr="00685927">
                          <w:t xml:space="preserve"> water</w:t>
                        </w:r>
                        <w:r>
                          <w:t xml:space="preserve"> ..</w:t>
                        </w:r>
                      </w:p>
                    </w:tc>
                  </w:tr>
                  <w:tr w:rsidR="00726FAB" w:rsidRPr="00685927" w:rsidTr="009464F9">
                    <w:trPr>
                      <w:trHeight w:val="53"/>
                    </w:trPr>
                    <w:tc>
                      <w:tcPr>
                        <w:tcW w:w="4428" w:type="dxa"/>
                        <w:shd w:val="clear" w:color="auto" w:fill="auto"/>
                        <w:vAlign w:val="bottom"/>
                      </w:tcPr>
                      <w:p w:rsidR="00726FAB" w:rsidRPr="009464F9" w:rsidRDefault="00726FAB" w:rsidP="00685927">
                        <w:pPr>
                          <w:rPr>
                            <w:lang w:val="vi-VN"/>
                          </w:rPr>
                        </w:pPr>
                        <w:r w:rsidRPr="009464F9">
                          <w:rPr>
                            <w:lang w:val="vi-VN"/>
                          </w:rPr>
                          <w:t>- Số thứ tự</w:t>
                        </w:r>
                      </w:p>
                    </w:tc>
                    <w:tc>
                      <w:tcPr>
                        <w:tcW w:w="4762" w:type="dxa"/>
                        <w:shd w:val="clear" w:color="auto" w:fill="auto"/>
                        <w:vAlign w:val="bottom"/>
                      </w:tcPr>
                      <w:p w:rsidR="00726FAB" w:rsidRPr="00685927" w:rsidRDefault="00726FAB" w:rsidP="00685927">
                        <w:r w:rsidRPr="00685927">
                          <w:t xml:space="preserve">Ex: </w:t>
                        </w:r>
                        <w:r w:rsidRPr="009464F9">
                          <w:rPr>
                            <w:b/>
                            <w:i/>
                          </w:rPr>
                          <w:t>the</w:t>
                        </w:r>
                        <w:r w:rsidRPr="00685927">
                          <w:t xml:space="preserve"> first, </w:t>
                        </w:r>
                        <w:r w:rsidRPr="009464F9">
                          <w:rPr>
                            <w:b/>
                            <w:i/>
                          </w:rPr>
                          <w:t>the</w:t>
                        </w:r>
                        <w:r w:rsidRPr="00685927">
                          <w:t xml:space="preserve"> second, </w:t>
                        </w:r>
                        <w:r w:rsidRPr="009464F9">
                          <w:rPr>
                            <w:b/>
                            <w:i/>
                          </w:rPr>
                          <w:t>the</w:t>
                        </w:r>
                        <w:r w:rsidRPr="00685927">
                          <w:t xml:space="preserve"> third....</w:t>
                        </w:r>
                      </w:p>
                    </w:tc>
                  </w:tr>
                  <w:tr w:rsidR="00726FAB" w:rsidRPr="00685927" w:rsidTr="009464F9">
                    <w:trPr>
                      <w:trHeight w:val="53"/>
                    </w:trPr>
                    <w:tc>
                      <w:tcPr>
                        <w:tcW w:w="4428" w:type="dxa"/>
                        <w:shd w:val="clear" w:color="auto" w:fill="auto"/>
                        <w:vAlign w:val="bottom"/>
                      </w:tcPr>
                      <w:p w:rsidR="00726FAB" w:rsidRPr="009464F9" w:rsidRDefault="00726FAB" w:rsidP="00685927">
                        <w:pPr>
                          <w:rPr>
                            <w:lang w:val="vi-VN"/>
                          </w:rPr>
                        </w:pPr>
                        <w:r w:rsidRPr="009464F9">
                          <w:rPr>
                            <w:lang w:val="vi-VN"/>
                          </w:rPr>
                          <w:t>- Chuỗi thời gian hoặc không gian</w:t>
                        </w:r>
                      </w:p>
                    </w:tc>
                    <w:tc>
                      <w:tcPr>
                        <w:tcW w:w="4762" w:type="dxa"/>
                        <w:shd w:val="clear" w:color="auto" w:fill="auto"/>
                        <w:vAlign w:val="bottom"/>
                      </w:tcPr>
                      <w:p w:rsidR="00726FAB" w:rsidRPr="00685927" w:rsidRDefault="00726FAB" w:rsidP="00685927">
                        <w:r w:rsidRPr="00685927">
                          <w:t xml:space="preserve">Ex: </w:t>
                        </w:r>
                        <w:r w:rsidRPr="009464F9">
                          <w:rPr>
                            <w:b/>
                            <w:i/>
                          </w:rPr>
                          <w:t>the</w:t>
                        </w:r>
                        <w:r w:rsidRPr="00685927">
                          <w:t xml:space="preserve"> next, </w:t>
                        </w:r>
                        <w:r w:rsidRPr="009464F9">
                          <w:rPr>
                            <w:b/>
                            <w:i/>
                          </w:rPr>
                          <w:t>the</w:t>
                        </w:r>
                        <w:r w:rsidRPr="00685927">
                          <w:t xml:space="preserve"> following, </w:t>
                        </w:r>
                        <w:r w:rsidRPr="009464F9">
                          <w:rPr>
                            <w:b/>
                            <w:i/>
                          </w:rPr>
                          <w:t>the</w:t>
                        </w:r>
                        <w:r w:rsidRPr="00685927">
                          <w:t xml:space="preserve"> last...</w:t>
                        </w:r>
                      </w:p>
                    </w:tc>
                  </w:tr>
                </w:tbl>
                <w:p w:rsidR="00726FAB" w:rsidRPr="00A919BE" w:rsidRDefault="00726FAB" w:rsidP="00726FAB">
                  <w:pPr>
                    <w:rPr>
                      <w:b/>
                    </w:rPr>
                  </w:pPr>
                </w:p>
              </w:txbxContent>
            </v:textbox>
            <w10:wrap type="none"/>
            <w10:anchorlock/>
          </v:shape>
        </w:pict>
      </w:r>
    </w:p>
    <w:p w:rsidR="00726FAB" w:rsidRPr="000A08D1" w:rsidRDefault="00726FAB" w:rsidP="00726FAB">
      <w:pPr>
        <w:tabs>
          <w:tab w:val="left" w:pos="360"/>
        </w:tabs>
        <w:rPr>
          <w:sz w:val="28"/>
          <w:szCs w:val="28"/>
        </w:rPr>
      </w:pPr>
      <w:r w:rsidRPr="000A08D1">
        <w:rPr>
          <w:b/>
          <w:sz w:val="28"/>
          <w:szCs w:val="28"/>
        </w:rPr>
        <w:t>2.</w:t>
      </w:r>
      <w:r w:rsidRPr="000A08D1">
        <w:rPr>
          <w:b/>
          <w:sz w:val="28"/>
          <w:szCs w:val="28"/>
        </w:rPr>
        <w:tab/>
        <w:t>THE</w:t>
      </w:r>
      <w:r w:rsidRPr="000A08D1">
        <w:rPr>
          <w:sz w:val="28"/>
          <w:szCs w:val="28"/>
        </w:rPr>
        <w:t xml:space="preserve"> không dùng được</w:t>
      </w:r>
    </w:p>
    <w:p w:rsidR="00726FAB" w:rsidRPr="000A08D1" w:rsidRDefault="000A08D1" w:rsidP="00726FAB">
      <w:pPr>
        <w:tabs>
          <w:tab w:val="left" w:pos="360"/>
        </w:tabs>
        <w:rPr>
          <w:sz w:val="28"/>
          <w:szCs w:val="28"/>
        </w:rPr>
      </w:pPr>
      <w:r w:rsidRPr="000A08D1">
        <w:rPr>
          <w:sz w:val="28"/>
          <w:szCs w:val="28"/>
        </w:rPr>
      </w:r>
      <w:r w:rsidRPr="000A08D1">
        <w:rPr>
          <w:sz w:val="28"/>
          <w:szCs w:val="28"/>
        </w:rPr>
        <w:pict>
          <v:shape id="Text Box 256" o:spid="_x0000_s1029" type="#_x0000_t202" style="width:466.45pt;height:351.1pt;visibility:visible;mso-left-percent:-10001;mso-top-percent:-10001;mso-position-horizontal:absolute;mso-position-horizontal-relative:char;mso-position-vertical:absolute;mso-position-vertical-relative:line;mso-left-percent:-10001;mso-top-percent:-10001" filled="f" stroked="f">
            <v:textbox>
              <w:txbxContent>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62"/>
                  </w:tblGrid>
                  <w:tr w:rsidR="00726FAB" w:rsidRPr="005F0295" w:rsidTr="009464F9">
                    <w:trPr>
                      <w:trHeight w:val="350"/>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Trước các danh từ số nhiều nói chung</w:t>
                        </w:r>
                      </w:p>
                    </w:tc>
                    <w:tc>
                      <w:tcPr>
                        <w:tcW w:w="4762" w:type="dxa"/>
                        <w:shd w:val="clear" w:color="auto" w:fill="auto"/>
                        <w:vAlign w:val="bottom"/>
                      </w:tcPr>
                      <w:p w:rsidR="00726FAB" w:rsidRPr="009464F9" w:rsidRDefault="00726FAB" w:rsidP="005F0295">
                        <w:pPr>
                          <w:rPr>
                            <w:szCs w:val="24"/>
                          </w:rPr>
                        </w:pPr>
                        <w:r w:rsidRPr="009464F9">
                          <w:rPr>
                            <w:szCs w:val="24"/>
                          </w:rPr>
                          <w:t xml:space="preserve">Ex: They build </w:t>
                        </w:r>
                        <w:r w:rsidRPr="009464F9">
                          <w:rPr>
                            <w:b/>
                            <w:i/>
                            <w:szCs w:val="24"/>
                          </w:rPr>
                          <w:t>houses</w:t>
                        </w:r>
                        <w:r w:rsidRPr="009464F9">
                          <w:rPr>
                            <w:szCs w:val="24"/>
                          </w:rPr>
                          <w:t xml:space="preserve"> near the hall.</w:t>
                        </w:r>
                      </w:p>
                    </w:tc>
                  </w:tr>
                  <w:tr w:rsidR="00726FAB" w:rsidRPr="005F0295" w:rsidTr="009464F9">
                    <w:trPr>
                      <w:trHeight w:val="53"/>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Danh từ trừu tượng, không đếm được</w:t>
                        </w:r>
                      </w:p>
                    </w:tc>
                    <w:tc>
                      <w:tcPr>
                        <w:tcW w:w="4762" w:type="dxa"/>
                        <w:shd w:val="clear" w:color="auto" w:fill="auto"/>
                        <w:vAlign w:val="bottom"/>
                      </w:tcPr>
                      <w:p w:rsidR="00726FAB" w:rsidRPr="009464F9" w:rsidRDefault="00726FAB" w:rsidP="005F0295">
                        <w:pPr>
                          <w:rPr>
                            <w:szCs w:val="24"/>
                          </w:rPr>
                        </w:pPr>
                        <w:r w:rsidRPr="009464F9">
                          <w:rPr>
                            <w:szCs w:val="24"/>
                          </w:rPr>
                          <w:t xml:space="preserve">Ex: </w:t>
                        </w:r>
                        <w:r w:rsidRPr="009464F9">
                          <w:rPr>
                            <w:b/>
                            <w:i/>
                            <w:szCs w:val="24"/>
                          </w:rPr>
                          <w:t>Independence</w:t>
                        </w:r>
                        <w:r w:rsidRPr="009464F9">
                          <w:rPr>
                            <w:szCs w:val="24"/>
                          </w:rPr>
                          <w:t xml:space="preserve"> is a happy thing.</w:t>
                        </w:r>
                      </w:p>
                    </w:tc>
                  </w:tr>
                  <w:tr w:rsidR="00726FAB" w:rsidRPr="005F0295" w:rsidTr="009464F9">
                    <w:trPr>
                      <w:trHeight w:val="53"/>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Các danh từ chỉ màu sắc</w:t>
                        </w:r>
                      </w:p>
                    </w:tc>
                    <w:tc>
                      <w:tcPr>
                        <w:tcW w:w="4762" w:type="dxa"/>
                        <w:shd w:val="clear" w:color="auto" w:fill="auto"/>
                        <w:vAlign w:val="bottom"/>
                      </w:tcPr>
                      <w:p w:rsidR="00726FAB" w:rsidRPr="009464F9" w:rsidRDefault="00726FAB" w:rsidP="005F0295">
                        <w:pPr>
                          <w:rPr>
                            <w:szCs w:val="24"/>
                          </w:rPr>
                        </w:pPr>
                        <w:r w:rsidRPr="009464F9">
                          <w:rPr>
                            <w:szCs w:val="24"/>
                          </w:rPr>
                          <w:t xml:space="preserve">Ex: </w:t>
                        </w:r>
                        <w:r w:rsidRPr="009464F9">
                          <w:rPr>
                            <w:b/>
                            <w:i/>
                            <w:szCs w:val="24"/>
                          </w:rPr>
                          <w:t>Red</w:t>
                        </w:r>
                        <w:r w:rsidRPr="009464F9">
                          <w:rPr>
                            <w:szCs w:val="24"/>
                          </w:rPr>
                          <w:t xml:space="preserve"> and </w:t>
                        </w:r>
                        <w:r w:rsidRPr="009464F9">
                          <w:rPr>
                            <w:b/>
                            <w:i/>
                            <w:szCs w:val="24"/>
                          </w:rPr>
                          <w:t>white</w:t>
                        </w:r>
                        <w:r w:rsidRPr="009464F9">
                          <w:rPr>
                            <w:szCs w:val="24"/>
                          </w:rPr>
                          <w:t xml:space="preserve"> make pink.</w:t>
                        </w:r>
                      </w:p>
                    </w:tc>
                  </w:tr>
                  <w:tr w:rsidR="00726FAB" w:rsidRPr="005F0295" w:rsidTr="009464F9">
                    <w:trPr>
                      <w:trHeight w:val="53"/>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Các môn học</w:t>
                        </w:r>
                      </w:p>
                    </w:tc>
                    <w:tc>
                      <w:tcPr>
                        <w:tcW w:w="4762" w:type="dxa"/>
                        <w:shd w:val="clear" w:color="auto" w:fill="auto"/>
                        <w:vAlign w:val="bottom"/>
                      </w:tcPr>
                      <w:p w:rsidR="00726FAB" w:rsidRPr="009464F9" w:rsidRDefault="00726FAB" w:rsidP="005F0295">
                        <w:pPr>
                          <w:rPr>
                            <w:szCs w:val="24"/>
                          </w:rPr>
                        </w:pPr>
                        <w:r w:rsidRPr="009464F9">
                          <w:rPr>
                            <w:szCs w:val="24"/>
                          </w:rPr>
                          <w:t xml:space="preserve">Ex: </w:t>
                        </w:r>
                        <w:r w:rsidRPr="009464F9">
                          <w:rPr>
                            <w:b/>
                            <w:i/>
                            <w:szCs w:val="24"/>
                          </w:rPr>
                          <w:t>Math</w:t>
                        </w:r>
                        <w:r w:rsidRPr="009464F9">
                          <w:rPr>
                            <w:szCs w:val="24"/>
                          </w:rPr>
                          <w:t xml:space="preserve"> is her worst subject.</w:t>
                        </w:r>
                      </w:p>
                    </w:tc>
                  </w:tr>
                  <w:tr w:rsidR="00726FAB" w:rsidRPr="005F0295" w:rsidTr="009464F9">
                    <w:trPr>
                      <w:trHeight w:val="53"/>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Các vật liệu, kim loại</w:t>
                        </w:r>
                      </w:p>
                    </w:tc>
                    <w:tc>
                      <w:tcPr>
                        <w:tcW w:w="4762" w:type="dxa"/>
                        <w:shd w:val="clear" w:color="auto" w:fill="auto"/>
                        <w:vAlign w:val="bottom"/>
                      </w:tcPr>
                      <w:p w:rsidR="00726FAB" w:rsidRPr="009464F9" w:rsidRDefault="00726FAB" w:rsidP="005F0295">
                        <w:pPr>
                          <w:rPr>
                            <w:szCs w:val="24"/>
                          </w:rPr>
                        </w:pPr>
                        <w:r w:rsidRPr="009464F9">
                          <w:rPr>
                            <w:szCs w:val="24"/>
                          </w:rPr>
                          <w:t xml:space="preserve">Ex: </w:t>
                        </w:r>
                        <w:r w:rsidRPr="009464F9">
                          <w:rPr>
                            <w:b/>
                            <w:i/>
                            <w:szCs w:val="24"/>
                          </w:rPr>
                          <w:t>Steel</w:t>
                        </w:r>
                        <w:r w:rsidRPr="009464F9">
                          <w:rPr>
                            <w:szCs w:val="24"/>
                          </w:rPr>
                          <w:t xml:space="preserve"> is made from </w:t>
                        </w:r>
                        <w:r w:rsidRPr="009464F9">
                          <w:rPr>
                            <w:b/>
                            <w:i/>
                            <w:szCs w:val="24"/>
                          </w:rPr>
                          <w:t>iron</w:t>
                        </w:r>
                        <w:r w:rsidRPr="009464F9">
                          <w:rPr>
                            <w:szCs w:val="24"/>
                          </w:rPr>
                          <w:t>.</w:t>
                        </w:r>
                      </w:p>
                    </w:tc>
                  </w:tr>
                  <w:tr w:rsidR="00726FAB" w:rsidRPr="005F0295" w:rsidTr="009464F9">
                    <w:trPr>
                      <w:trHeight w:val="53"/>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Các tên nước, châu lục, thành phố</w:t>
                        </w:r>
                      </w:p>
                    </w:tc>
                    <w:tc>
                      <w:tcPr>
                        <w:tcW w:w="4762" w:type="dxa"/>
                        <w:shd w:val="clear" w:color="auto" w:fill="auto"/>
                        <w:vAlign w:val="bottom"/>
                      </w:tcPr>
                      <w:p w:rsidR="00726FAB" w:rsidRPr="009464F9" w:rsidRDefault="00726FAB" w:rsidP="005F0295">
                        <w:pPr>
                          <w:rPr>
                            <w:szCs w:val="24"/>
                          </w:rPr>
                        </w:pPr>
                        <w:r w:rsidRPr="009464F9">
                          <w:rPr>
                            <w:szCs w:val="24"/>
                          </w:rPr>
                          <w:t xml:space="preserve">Ex: </w:t>
                        </w:r>
                        <w:r w:rsidRPr="009464F9">
                          <w:rPr>
                            <w:b/>
                            <w:i/>
                            <w:szCs w:val="24"/>
                          </w:rPr>
                          <w:t>Ha Noi</w:t>
                        </w:r>
                        <w:r w:rsidRPr="009464F9">
                          <w:rPr>
                            <w:szCs w:val="24"/>
                          </w:rPr>
                          <w:t xml:space="preserve"> is the capital of </w:t>
                        </w:r>
                        <w:r w:rsidRPr="009464F9">
                          <w:rPr>
                            <w:b/>
                            <w:i/>
                            <w:szCs w:val="24"/>
                            <w:lang w:val="vi-VN"/>
                          </w:rPr>
                          <w:t>VietNam</w:t>
                        </w:r>
                        <w:r w:rsidRPr="009464F9">
                          <w:rPr>
                            <w:szCs w:val="24"/>
                          </w:rPr>
                          <w:t>.</w:t>
                        </w:r>
                      </w:p>
                    </w:tc>
                  </w:tr>
                  <w:tr w:rsidR="00726FAB" w:rsidRPr="005F0295" w:rsidTr="009464F9">
                    <w:trPr>
                      <w:trHeight w:val="53"/>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Các chức danh, tên người</w:t>
                        </w:r>
                      </w:p>
                    </w:tc>
                    <w:tc>
                      <w:tcPr>
                        <w:tcW w:w="4762" w:type="dxa"/>
                        <w:shd w:val="clear" w:color="auto" w:fill="auto"/>
                        <w:vAlign w:val="bottom"/>
                      </w:tcPr>
                      <w:p w:rsidR="00726FAB" w:rsidRPr="009464F9" w:rsidRDefault="00726FAB" w:rsidP="005F0295">
                        <w:pPr>
                          <w:rPr>
                            <w:szCs w:val="24"/>
                          </w:rPr>
                        </w:pPr>
                        <w:r w:rsidRPr="009464F9">
                          <w:rPr>
                            <w:szCs w:val="24"/>
                          </w:rPr>
                          <w:t xml:space="preserve">Ex: </w:t>
                        </w:r>
                        <w:r w:rsidRPr="009464F9">
                          <w:rPr>
                            <w:b/>
                            <w:i/>
                            <w:szCs w:val="24"/>
                          </w:rPr>
                          <w:t>President</w:t>
                        </w:r>
                        <w:r w:rsidRPr="009464F9">
                          <w:rPr>
                            <w:szCs w:val="24"/>
                          </w:rPr>
                          <w:t xml:space="preserve"> Bill Clinton, </w:t>
                        </w:r>
                        <w:r w:rsidRPr="009464F9">
                          <w:rPr>
                            <w:b/>
                            <w:i/>
                            <w:szCs w:val="24"/>
                          </w:rPr>
                          <w:t>Ba</w:t>
                        </w:r>
                        <w:r w:rsidRPr="009464F9">
                          <w:rPr>
                            <w:szCs w:val="24"/>
                          </w:rPr>
                          <w:t xml:space="preserve">, </w:t>
                        </w:r>
                        <w:r w:rsidRPr="009464F9">
                          <w:rPr>
                            <w:b/>
                            <w:i/>
                            <w:szCs w:val="24"/>
                            <w:lang w:val="vi-VN"/>
                          </w:rPr>
                          <w:t>Nga</w:t>
                        </w:r>
                      </w:p>
                    </w:tc>
                  </w:tr>
                  <w:tr w:rsidR="00726FAB" w:rsidRPr="005F0295" w:rsidTr="009464F9">
                    <w:trPr>
                      <w:trHeight w:val="53"/>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Các bữa ăn, món ăn, thức ăn</w:t>
                        </w:r>
                      </w:p>
                    </w:tc>
                    <w:tc>
                      <w:tcPr>
                        <w:tcW w:w="4762" w:type="dxa"/>
                        <w:shd w:val="clear" w:color="auto" w:fill="auto"/>
                        <w:vAlign w:val="bottom"/>
                      </w:tcPr>
                      <w:p w:rsidR="00726FAB" w:rsidRPr="009464F9" w:rsidRDefault="00726FAB" w:rsidP="005F0295">
                        <w:pPr>
                          <w:rPr>
                            <w:szCs w:val="24"/>
                          </w:rPr>
                        </w:pPr>
                        <w:r w:rsidRPr="009464F9">
                          <w:rPr>
                            <w:szCs w:val="24"/>
                          </w:rPr>
                          <w:t xml:space="preserve">Ex: We have </w:t>
                        </w:r>
                        <w:r w:rsidRPr="009464F9">
                          <w:rPr>
                            <w:b/>
                            <w:i/>
                            <w:szCs w:val="24"/>
                          </w:rPr>
                          <w:t>rice</w:t>
                        </w:r>
                        <w:r w:rsidRPr="009464F9">
                          <w:rPr>
                            <w:szCs w:val="24"/>
                          </w:rPr>
                          <w:t xml:space="preserve"> and </w:t>
                        </w:r>
                        <w:r w:rsidRPr="009464F9">
                          <w:rPr>
                            <w:b/>
                            <w:i/>
                            <w:szCs w:val="24"/>
                          </w:rPr>
                          <w:t>fish</w:t>
                        </w:r>
                        <w:r w:rsidRPr="009464F9">
                          <w:rPr>
                            <w:szCs w:val="24"/>
                          </w:rPr>
                          <w:t xml:space="preserve"> for </w:t>
                        </w:r>
                        <w:r w:rsidRPr="009464F9">
                          <w:rPr>
                            <w:b/>
                            <w:i/>
                            <w:szCs w:val="24"/>
                          </w:rPr>
                          <w:t>dinner</w:t>
                        </w:r>
                        <w:r w:rsidRPr="009464F9">
                          <w:rPr>
                            <w:szCs w:val="24"/>
                          </w:rPr>
                          <w:t>.</w:t>
                        </w:r>
                      </w:p>
                    </w:tc>
                  </w:tr>
                  <w:tr w:rsidR="00726FAB" w:rsidRPr="005F0295" w:rsidTr="009464F9">
                    <w:trPr>
                      <w:trHeight w:val="188"/>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Các trò chơi, thể thao</w:t>
                        </w:r>
                      </w:p>
                    </w:tc>
                    <w:tc>
                      <w:tcPr>
                        <w:tcW w:w="4762" w:type="dxa"/>
                        <w:shd w:val="clear" w:color="auto" w:fill="auto"/>
                        <w:vAlign w:val="bottom"/>
                      </w:tcPr>
                      <w:p w:rsidR="00726FAB" w:rsidRPr="009464F9" w:rsidRDefault="00726FAB" w:rsidP="005F0295">
                        <w:pPr>
                          <w:rPr>
                            <w:szCs w:val="24"/>
                          </w:rPr>
                        </w:pPr>
                        <w:r w:rsidRPr="009464F9">
                          <w:rPr>
                            <w:szCs w:val="24"/>
                          </w:rPr>
                          <w:t xml:space="preserve">Ex: </w:t>
                        </w:r>
                        <w:r w:rsidRPr="009464F9">
                          <w:rPr>
                            <w:b/>
                            <w:i/>
                            <w:szCs w:val="24"/>
                          </w:rPr>
                          <w:t>Football</w:t>
                        </w:r>
                        <w:r w:rsidRPr="009464F9">
                          <w:rPr>
                            <w:szCs w:val="24"/>
                          </w:rPr>
                          <w:t xml:space="preserve"> is a popular sport in VN.</w:t>
                        </w:r>
                      </w:p>
                    </w:tc>
                  </w:tr>
                  <w:tr w:rsidR="00726FAB" w:rsidRPr="005F0295" w:rsidTr="009464F9">
                    <w:trPr>
                      <w:trHeight w:val="53"/>
                    </w:trPr>
                    <w:tc>
                      <w:tcPr>
                        <w:tcW w:w="4428" w:type="dxa"/>
                        <w:shd w:val="clear" w:color="auto" w:fill="auto"/>
                      </w:tcPr>
                      <w:p w:rsidR="00726FAB" w:rsidRPr="009464F9" w:rsidRDefault="00726FAB" w:rsidP="002E1678">
                        <w:pPr>
                          <w:rPr>
                            <w:szCs w:val="24"/>
                            <w:lang w:val="vi-VN"/>
                          </w:rPr>
                        </w:pPr>
                        <w:r w:rsidRPr="009464F9">
                          <w:rPr>
                            <w:szCs w:val="24"/>
                            <w:lang w:val="vi-VN"/>
                          </w:rPr>
                          <w:t>- Các loại bệnh tật</w:t>
                        </w:r>
                      </w:p>
                    </w:tc>
                    <w:tc>
                      <w:tcPr>
                        <w:tcW w:w="4762" w:type="dxa"/>
                        <w:shd w:val="clear" w:color="auto" w:fill="auto"/>
                      </w:tcPr>
                      <w:p w:rsidR="00726FAB" w:rsidRPr="009464F9" w:rsidRDefault="00726FAB" w:rsidP="005F0295">
                        <w:pPr>
                          <w:rPr>
                            <w:szCs w:val="24"/>
                          </w:rPr>
                        </w:pPr>
                        <w:r w:rsidRPr="009464F9">
                          <w:rPr>
                            <w:szCs w:val="24"/>
                          </w:rPr>
                          <w:t xml:space="preserve">Ex: </w:t>
                        </w:r>
                        <w:r w:rsidRPr="009464F9">
                          <w:rPr>
                            <w:b/>
                            <w:i/>
                            <w:szCs w:val="24"/>
                          </w:rPr>
                          <w:t>Cold</w:t>
                        </w:r>
                        <w:r w:rsidRPr="009464F9">
                          <w:rPr>
                            <w:szCs w:val="24"/>
                          </w:rPr>
                          <w:t xml:space="preserve"> is a common disease.</w:t>
                        </w:r>
                      </w:p>
                    </w:tc>
                  </w:tr>
                  <w:tr w:rsidR="00726FAB" w:rsidRPr="005F0295" w:rsidTr="009464F9">
                    <w:trPr>
                      <w:trHeight w:val="197"/>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Ngôn ngữ, tiếng nói</w:t>
                        </w:r>
                      </w:p>
                    </w:tc>
                    <w:tc>
                      <w:tcPr>
                        <w:tcW w:w="4762" w:type="dxa"/>
                        <w:shd w:val="clear" w:color="auto" w:fill="auto"/>
                        <w:vAlign w:val="bottom"/>
                      </w:tcPr>
                      <w:p w:rsidR="00726FAB" w:rsidRPr="009464F9" w:rsidRDefault="00726FAB" w:rsidP="005F0295">
                        <w:pPr>
                          <w:rPr>
                            <w:szCs w:val="24"/>
                          </w:rPr>
                        </w:pPr>
                        <w:r w:rsidRPr="009464F9">
                          <w:rPr>
                            <w:szCs w:val="24"/>
                          </w:rPr>
                          <w:t xml:space="preserve">Ex: </w:t>
                        </w:r>
                        <w:r w:rsidRPr="009464F9">
                          <w:rPr>
                            <w:b/>
                            <w:i/>
                            <w:szCs w:val="24"/>
                          </w:rPr>
                          <w:t>English</w:t>
                        </w:r>
                        <w:r w:rsidRPr="009464F9">
                          <w:rPr>
                            <w:szCs w:val="24"/>
                          </w:rPr>
                          <w:t xml:space="preserve"> is being used everywhere.</w:t>
                        </w:r>
                      </w:p>
                    </w:tc>
                  </w:tr>
                  <w:tr w:rsidR="00726FAB" w:rsidRPr="005F0295" w:rsidTr="009464F9">
                    <w:trPr>
                      <w:trHeight w:val="206"/>
                    </w:trPr>
                    <w:tc>
                      <w:tcPr>
                        <w:tcW w:w="4428" w:type="dxa"/>
                        <w:shd w:val="clear" w:color="auto" w:fill="auto"/>
                        <w:vAlign w:val="bottom"/>
                      </w:tcPr>
                      <w:p w:rsidR="00726FAB" w:rsidRPr="009464F9" w:rsidRDefault="00726FAB" w:rsidP="002E1678">
                        <w:pPr>
                          <w:rPr>
                            <w:szCs w:val="24"/>
                            <w:lang w:val="vi-VN"/>
                          </w:rPr>
                        </w:pPr>
                        <w:r w:rsidRPr="009464F9">
                          <w:rPr>
                            <w:szCs w:val="24"/>
                            <w:lang w:val="vi-VN"/>
                          </w:rPr>
                          <w:t>- Các kỳ nghi, lễ hội</w:t>
                        </w:r>
                      </w:p>
                    </w:tc>
                    <w:tc>
                      <w:tcPr>
                        <w:tcW w:w="4762" w:type="dxa"/>
                        <w:shd w:val="clear" w:color="auto" w:fill="auto"/>
                        <w:vAlign w:val="bottom"/>
                      </w:tcPr>
                      <w:p w:rsidR="00726FAB" w:rsidRPr="009464F9" w:rsidRDefault="00726FAB" w:rsidP="005F0295">
                        <w:pPr>
                          <w:rPr>
                            <w:szCs w:val="24"/>
                          </w:rPr>
                        </w:pPr>
                        <w:r w:rsidRPr="009464F9">
                          <w:rPr>
                            <w:szCs w:val="24"/>
                          </w:rPr>
                          <w:t xml:space="preserve">Ex: </w:t>
                        </w:r>
                        <w:r w:rsidRPr="009464F9">
                          <w:rPr>
                            <w:szCs w:val="24"/>
                            <w:lang w:val="vi-VN"/>
                          </w:rPr>
                          <w:t>Tet</w:t>
                        </w:r>
                        <w:r w:rsidRPr="009464F9">
                          <w:rPr>
                            <w:szCs w:val="24"/>
                          </w:rPr>
                          <w:t>, Christmas, Valentine...</w:t>
                        </w:r>
                      </w:p>
                    </w:tc>
                  </w:tr>
                  <w:tr w:rsidR="00726FAB" w:rsidRPr="005F0295" w:rsidTr="009464F9">
                    <w:trPr>
                      <w:trHeight w:val="1286"/>
                    </w:trPr>
                    <w:tc>
                      <w:tcPr>
                        <w:tcW w:w="4428" w:type="dxa"/>
                        <w:shd w:val="clear" w:color="auto" w:fill="auto"/>
                      </w:tcPr>
                      <w:p w:rsidR="00726FAB" w:rsidRPr="009464F9" w:rsidRDefault="00726FAB" w:rsidP="002E1678">
                        <w:pPr>
                          <w:rPr>
                            <w:szCs w:val="24"/>
                            <w:lang w:val="vi-VN"/>
                          </w:rPr>
                        </w:pPr>
                        <w:r w:rsidRPr="009464F9">
                          <w:rPr>
                            <w:szCs w:val="24"/>
                            <w:lang w:val="vi-VN"/>
                          </w:rPr>
                          <w:t>- Các mũi đất (nhô ra biển, hồ, núi)</w:t>
                        </w:r>
                      </w:p>
                    </w:tc>
                    <w:tc>
                      <w:tcPr>
                        <w:tcW w:w="4762" w:type="dxa"/>
                        <w:shd w:val="clear" w:color="auto" w:fill="auto"/>
                      </w:tcPr>
                      <w:p w:rsidR="00726FAB" w:rsidRPr="009464F9" w:rsidRDefault="00726FAB" w:rsidP="005F0295">
                        <w:pPr>
                          <w:rPr>
                            <w:szCs w:val="24"/>
                          </w:rPr>
                        </w:pPr>
                        <w:r w:rsidRPr="009464F9">
                          <w:rPr>
                            <w:szCs w:val="24"/>
                          </w:rPr>
                          <w:t xml:space="preserve">Ex: </w:t>
                        </w:r>
                        <w:r w:rsidRPr="009464F9">
                          <w:rPr>
                            <w:b/>
                            <w:i/>
                            <w:szCs w:val="24"/>
                          </w:rPr>
                          <w:t>Cape</w:t>
                        </w:r>
                        <w:r w:rsidRPr="009464F9">
                          <w:rPr>
                            <w:szCs w:val="24"/>
                          </w:rPr>
                          <w:t xml:space="preserve"> Horn, </w:t>
                        </w:r>
                        <w:r w:rsidRPr="009464F9">
                          <w:rPr>
                            <w:b/>
                            <w:i/>
                            <w:szCs w:val="24"/>
                          </w:rPr>
                          <w:t>Lake</w:t>
                        </w:r>
                        <w:r w:rsidRPr="009464F9">
                          <w:rPr>
                            <w:szCs w:val="24"/>
                          </w:rPr>
                          <w:t xml:space="preserve"> Than </w:t>
                        </w:r>
                        <w:r w:rsidRPr="009464F9">
                          <w:rPr>
                            <w:szCs w:val="24"/>
                            <w:lang w:val="vi-VN"/>
                          </w:rPr>
                          <w:t>Tho</w:t>
                        </w:r>
                        <w:r w:rsidRPr="009464F9">
                          <w:rPr>
                            <w:szCs w:val="24"/>
                          </w:rPr>
                          <w:t xml:space="preserve">, </w:t>
                        </w:r>
                        <w:r w:rsidRPr="009464F9">
                          <w:rPr>
                            <w:b/>
                            <w:i/>
                            <w:szCs w:val="24"/>
                          </w:rPr>
                          <w:t>Mount</w:t>
                        </w:r>
                        <w:r w:rsidRPr="009464F9">
                          <w:rPr>
                            <w:szCs w:val="24"/>
                          </w:rPr>
                          <w:t xml:space="preserve"> Cam, </w:t>
                        </w:r>
                        <w:r w:rsidRPr="009464F9">
                          <w:rPr>
                            <w:b/>
                            <w:i/>
                            <w:szCs w:val="24"/>
                          </w:rPr>
                          <w:t>Mount</w:t>
                        </w:r>
                        <w:r w:rsidRPr="009464F9">
                          <w:rPr>
                            <w:szCs w:val="24"/>
                          </w:rPr>
                          <w:t xml:space="preserve"> Rushmore....</w:t>
                        </w:r>
                      </w:p>
                      <w:p w:rsidR="00726FAB" w:rsidRPr="009464F9" w:rsidRDefault="00726FAB" w:rsidP="00EB3CBF">
                        <w:pPr>
                          <w:rPr>
                            <w:szCs w:val="24"/>
                          </w:rPr>
                        </w:pPr>
                        <w:r w:rsidRPr="009464F9">
                          <w:rPr>
                            <w:szCs w:val="24"/>
                          </w:rPr>
                          <w:t xml:space="preserve">*But: </w:t>
                        </w:r>
                        <w:r w:rsidRPr="009464F9">
                          <w:rPr>
                            <w:b/>
                            <w:i/>
                            <w:szCs w:val="24"/>
                          </w:rPr>
                          <w:t>the</w:t>
                        </w:r>
                        <w:r w:rsidRPr="009464F9">
                          <w:rPr>
                            <w:szCs w:val="24"/>
                          </w:rPr>
                          <w:t xml:space="preserve"> Cape of Good Hope, </w:t>
                        </w:r>
                        <w:r w:rsidRPr="009464F9">
                          <w:rPr>
                            <w:b/>
                            <w:i/>
                            <w:szCs w:val="24"/>
                          </w:rPr>
                          <w:t>the</w:t>
                        </w:r>
                        <w:r w:rsidRPr="009464F9">
                          <w:rPr>
                            <w:szCs w:val="24"/>
                          </w:rPr>
                          <w:t xml:space="preserve"> Great Lake, </w:t>
                        </w:r>
                        <w:r w:rsidRPr="009464F9">
                          <w:rPr>
                            <w:b/>
                            <w:i/>
                            <w:szCs w:val="24"/>
                          </w:rPr>
                          <w:t>the</w:t>
                        </w:r>
                        <w:r w:rsidRPr="009464F9">
                          <w:rPr>
                            <w:szCs w:val="24"/>
                          </w:rPr>
                          <w:t xml:space="preserve"> Mount of Olive....</w:t>
                        </w:r>
                      </w:p>
                    </w:tc>
                  </w:tr>
                </w:tbl>
                <w:p w:rsidR="00726FAB" w:rsidRPr="00A919BE" w:rsidRDefault="00726FAB" w:rsidP="00726FAB">
                  <w:pPr>
                    <w:rPr>
                      <w:b/>
                    </w:rPr>
                  </w:pPr>
                </w:p>
              </w:txbxContent>
            </v:textbox>
            <w10:wrap type="none"/>
            <w10:anchorlock/>
          </v:shape>
        </w:pict>
      </w:r>
    </w:p>
    <w:p w:rsidR="00726FAB" w:rsidRPr="000A08D1" w:rsidRDefault="00726FAB" w:rsidP="00726FAB">
      <w:pPr>
        <w:rPr>
          <w:sz w:val="28"/>
          <w:szCs w:val="28"/>
        </w:rPr>
      </w:pPr>
    </w:p>
    <w:bookmarkEnd w:id="5"/>
    <w:p w:rsidR="00726FAB" w:rsidRPr="000A08D1" w:rsidRDefault="00726FAB" w:rsidP="00726FAB">
      <w:pPr>
        <w:rPr>
          <w:sz w:val="28"/>
          <w:szCs w:val="28"/>
        </w:rPr>
      </w:pPr>
      <w:r w:rsidRPr="000A08D1">
        <w:rPr>
          <w:sz w:val="28"/>
          <w:szCs w:val="28"/>
        </w:rPr>
        <w:br w:type="page"/>
      </w:r>
    </w:p>
    <w:p w:rsidR="00726FAB" w:rsidRPr="000A08D1" w:rsidRDefault="000A08D1" w:rsidP="00726FAB">
      <w:pPr>
        <w:tabs>
          <w:tab w:val="left" w:pos="360"/>
        </w:tabs>
        <w:jc w:val="center"/>
        <w:rPr>
          <w:sz w:val="28"/>
          <w:szCs w:val="28"/>
        </w:rPr>
      </w:pPr>
      <w:r w:rsidRPr="000A08D1">
        <w:rPr>
          <w:sz w:val="28"/>
          <w:szCs w:val="28"/>
        </w:rPr>
      </w:r>
      <w:r w:rsidRPr="000A08D1">
        <w:rPr>
          <w:sz w:val="28"/>
          <w:szCs w:val="28"/>
        </w:rPr>
        <w:pict>
          <v:roundrect id="Rounded Rectangle 257" o:spid="_x0000_s1028" style="width:276.75pt;height:32.25pt;visibility:visible;mso-left-percent:-10001;mso-top-percent:-10001;mso-position-horizontal:absolute;mso-position-horizontal-relative:char;mso-position-vertical:absolute;mso-position-vertical-relative:line;mso-left-percent:-10001;mso-top-percent:-10001;v-text-anchor:middle" arcsize="10923f" fillcolor="#ddd9c3" strokecolor="#ddd9c3" strokeweight="2pt">
            <v:shadow on="t" color="#0070c0" opacity="26214f" origin="-.5,-.5" offset=".74836mm,.74836mm"/>
            <v:path arrowok="t"/>
            <v:textbox>
              <w:txbxContent>
                <w:p w:rsidR="00726FAB" w:rsidRPr="009464F9" w:rsidRDefault="00726FAB" w:rsidP="00726FAB">
                  <w:pPr>
                    <w:tabs>
                      <w:tab w:val="left" w:pos="360"/>
                    </w:tabs>
                    <w:spacing w:before="0" w:after="0" w:line="240" w:lineRule="auto"/>
                    <w:jc w:val="center"/>
                    <w:rPr>
                      <w:rFonts w:ascii=".VnArialH" w:hAnsi=".VnArialH" w:cs="Arial"/>
                      <w:b/>
                      <w:color w:val="000000"/>
                      <w:sz w:val="28"/>
                      <w:szCs w:val="28"/>
                    </w:rPr>
                  </w:pPr>
                  <w:r w:rsidRPr="009464F9">
                    <w:rPr>
                      <w:rFonts w:ascii=".VnArialH" w:hAnsi=".VnArialH"/>
                      <w:b/>
                      <w:color w:val="000000"/>
                      <w:sz w:val="28"/>
                      <w:szCs w:val="28"/>
                    </w:rPr>
                    <w:t xml:space="preserve">PART 2: </w:t>
                  </w:r>
                  <w:r w:rsidRPr="009464F9">
                    <w:rPr>
                      <w:rFonts w:ascii=".VnArialH" w:hAnsi=".VnArialH" w:cs="Arial"/>
                      <w:b/>
                      <w:color w:val="000000"/>
                      <w:sz w:val="28"/>
                      <w:szCs w:val="28"/>
                    </w:rPr>
                    <w:t>PRACTICE</w:t>
                  </w:r>
                </w:p>
              </w:txbxContent>
            </v:textbox>
            <w10:wrap type="none"/>
            <w10:anchorlock/>
          </v:roundrect>
        </w:pict>
      </w:r>
    </w:p>
    <w:p w:rsidR="00726FAB" w:rsidRPr="000A08D1" w:rsidRDefault="00726FAB" w:rsidP="00726FAB">
      <w:pPr>
        <w:tabs>
          <w:tab w:val="left" w:pos="360"/>
        </w:tabs>
        <w:rPr>
          <w:b/>
          <w:color w:val="00B0F0"/>
          <w:sz w:val="28"/>
          <w:szCs w:val="28"/>
        </w:rPr>
      </w:pPr>
      <w:r w:rsidRPr="000A08D1">
        <w:rPr>
          <w:b/>
          <w:color w:val="00B0F0"/>
          <w:sz w:val="28"/>
          <w:szCs w:val="28"/>
        </w:rPr>
        <w:t>A.</w:t>
      </w:r>
      <w:r w:rsidRPr="000A08D1">
        <w:rPr>
          <w:b/>
          <w:color w:val="00B0F0"/>
          <w:sz w:val="28"/>
          <w:szCs w:val="28"/>
        </w:rPr>
        <w:tab/>
        <w:t>PHONETICS AND PHONOLOGY</w:t>
      </w:r>
    </w:p>
    <w:p w:rsidR="00726FAB" w:rsidRPr="000A08D1" w:rsidRDefault="00726FAB" w:rsidP="00726FAB">
      <w:pPr>
        <w:tabs>
          <w:tab w:val="left" w:pos="360"/>
        </w:tabs>
        <w:rPr>
          <w:b/>
          <w:sz w:val="28"/>
          <w:szCs w:val="28"/>
        </w:rPr>
      </w:pPr>
      <w:r w:rsidRPr="000A08D1">
        <w:rPr>
          <w:b/>
          <w:sz w:val="28"/>
          <w:szCs w:val="28"/>
        </w:rPr>
        <w:t>I.</w:t>
      </w:r>
      <w:r w:rsidRPr="000A08D1">
        <w:rPr>
          <w:b/>
          <w:sz w:val="28"/>
          <w:szCs w:val="28"/>
        </w:rPr>
        <w:tab/>
        <w:t>Find the word which has a different sound in the underlined part.</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1.</w:t>
      </w:r>
      <w:r w:rsidRPr="000A08D1">
        <w:rPr>
          <w:sz w:val="28"/>
          <w:szCs w:val="28"/>
        </w:rPr>
        <w:tab/>
        <w:t>A. m</w:t>
      </w:r>
      <w:r w:rsidRPr="000A08D1">
        <w:rPr>
          <w:sz w:val="28"/>
          <w:szCs w:val="28"/>
          <w:u w:val="single"/>
        </w:rPr>
        <w:t>a</w:t>
      </w:r>
      <w:r w:rsidRPr="000A08D1">
        <w:rPr>
          <w:sz w:val="28"/>
          <w:szCs w:val="28"/>
        </w:rPr>
        <w:t>gnificent</w:t>
      </w:r>
      <w:r w:rsidRPr="000A08D1">
        <w:rPr>
          <w:sz w:val="28"/>
          <w:szCs w:val="28"/>
        </w:rPr>
        <w:tab/>
        <w:t>B. del</w:t>
      </w:r>
      <w:r w:rsidRPr="000A08D1">
        <w:rPr>
          <w:sz w:val="28"/>
          <w:szCs w:val="28"/>
          <w:u w:val="single"/>
        </w:rPr>
        <w:t>a</w:t>
      </w:r>
      <w:r w:rsidRPr="000A08D1">
        <w:rPr>
          <w:sz w:val="28"/>
          <w:szCs w:val="28"/>
        </w:rPr>
        <w:t>y</w:t>
      </w:r>
      <w:r w:rsidRPr="000A08D1">
        <w:rPr>
          <w:sz w:val="28"/>
          <w:szCs w:val="28"/>
        </w:rPr>
        <w:tab/>
        <w:t>C. b</w:t>
      </w:r>
      <w:r w:rsidRPr="000A08D1">
        <w:rPr>
          <w:sz w:val="28"/>
          <w:szCs w:val="28"/>
          <w:u w:val="single"/>
        </w:rPr>
        <w:t>a</w:t>
      </w:r>
      <w:r w:rsidRPr="000A08D1">
        <w:rPr>
          <w:sz w:val="28"/>
          <w:szCs w:val="28"/>
        </w:rPr>
        <w:t>nk</w:t>
      </w:r>
      <w:r w:rsidRPr="000A08D1">
        <w:rPr>
          <w:sz w:val="28"/>
          <w:szCs w:val="28"/>
        </w:rPr>
        <w:tab/>
        <w:t>D. tr</w:t>
      </w:r>
      <w:r w:rsidRPr="000A08D1">
        <w:rPr>
          <w:sz w:val="28"/>
          <w:szCs w:val="28"/>
          <w:u w:val="single"/>
        </w:rPr>
        <w:t>a</w:t>
      </w:r>
      <w:r w:rsidRPr="000A08D1">
        <w:rPr>
          <w:sz w:val="28"/>
          <w:szCs w:val="28"/>
        </w:rPr>
        <w:t>vel</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2.</w:t>
      </w:r>
      <w:r w:rsidRPr="000A08D1">
        <w:rPr>
          <w:sz w:val="28"/>
          <w:szCs w:val="28"/>
        </w:rPr>
        <w:tab/>
        <w:t>A. ch</w:t>
      </w:r>
      <w:r w:rsidRPr="000A08D1">
        <w:rPr>
          <w:sz w:val="28"/>
          <w:szCs w:val="28"/>
          <w:u w:val="single"/>
        </w:rPr>
        <w:t>e</w:t>
      </w:r>
      <w:r w:rsidRPr="000A08D1">
        <w:rPr>
          <w:sz w:val="28"/>
          <w:szCs w:val="28"/>
        </w:rPr>
        <w:t>ckout</w:t>
      </w:r>
      <w:r w:rsidRPr="000A08D1">
        <w:rPr>
          <w:sz w:val="28"/>
          <w:szCs w:val="28"/>
        </w:rPr>
        <w:tab/>
        <w:t xml:space="preserve">B. </w:t>
      </w:r>
      <w:r w:rsidRPr="000A08D1">
        <w:rPr>
          <w:sz w:val="28"/>
          <w:szCs w:val="28"/>
          <w:u w:val="single"/>
        </w:rPr>
        <w:t>e</w:t>
      </w:r>
      <w:r w:rsidRPr="000A08D1">
        <w:rPr>
          <w:sz w:val="28"/>
          <w:szCs w:val="28"/>
        </w:rPr>
        <w:t>rode</w:t>
      </w:r>
      <w:r w:rsidRPr="000A08D1">
        <w:rPr>
          <w:sz w:val="28"/>
          <w:szCs w:val="28"/>
        </w:rPr>
        <w:tab/>
        <w:t xml:space="preserve">C. </w:t>
      </w:r>
      <w:r w:rsidRPr="000A08D1">
        <w:rPr>
          <w:sz w:val="28"/>
          <w:szCs w:val="28"/>
          <w:u w:val="single"/>
        </w:rPr>
        <w:t>e</w:t>
      </w:r>
      <w:r w:rsidRPr="000A08D1">
        <w:rPr>
          <w:sz w:val="28"/>
          <w:szCs w:val="28"/>
        </w:rPr>
        <w:t>xotic</w:t>
      </w:r>
      <w:r w:rsidRPr="000A08D1">
        <w:rPr>
          <w:sz w:val="28"/>
          <w:szCs w:val="28"/>
        </w:rPr>
        <w:tab/>
        <w:t>D. d</w:t>
      </w:r>
      <w:r w:rsidRPr="000A08D1">
        <w:rPr>
          <w:sz w:val="28"/>
          <w:szCs w:val="28"/>
          <w:u w:val="single"/>
        </w:rPr>
        <w:t>e</w:t>
      </w:r>
      <w:r w:rsidRPr="000A08D1">
        <w:rPr>
          <w:sz w:val="28"/>
          <w:szCs w:val="28"/>
        </w:rPr>
        <w:t>cision</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3.</w:t>
      </w:r>
      <w:r w:rsidRPr="000A08D1">
        <w:rPr>
          <w:sz w:val="28"/>
          <w:szCs w:val="28"/>
        </w:rPr>
        <w:tab/>
        <w:t>A. rea</w:t>
      </w:r>
      <w:r w:rsidRPr="000A08D1">
        <w:rPr>
          <w:sz w:val="28"/>
          <w:szCs w:val="28"/>
          <w:u w:val="single"/>
        </w:rPr>
        <w:t>s</w:t>
      </w:r>
      <w:r w:rsidRPr="000A08D1">
        <w:rPr>
          <w:sz w:val="28"/>
          <w:szCs w:val="28"/>
        </w:rPr>
        <w:t>onable</w:t>
      </w:r>
      <w:r w:rsidRPr="000A08D1">
        <w:rPr>
          <w:sz w:val="28"/>
          <w:szCs w:val="28"/>
        </w:rPr>
        <w:tab/>
        <w:t>B. re</w:t>
      </w:r>
      <w:r w:rsidRPr="000A08D1">
        <w:rPr>
          <w:sz w:val="28"/>
          <w:szCs w:val="28"/>
          <w:u w:val="single"/>
        </w:rPr>
        <w:t>s</w:t>
      </w:r>
      <w:r w:rsidRPr="000A08D1">
        <w:rPr>
          <w:sz w:val="28"/>
          <w:szCs w:val="28"/>
        </w:rPr>
        <w:t>ort</w:t>
      </w:r>
      <w:r w:rsidRPr="000A08D1">
        <w:rPr>
          <w:sz w:val="28"/>
          <w:szCs w:val="28"/>
        </w:rPr>
        <w:tab/>
        <w:t>C. sea</w:t>
      </w:r>
      <w:r w:rsidRPr="000A08D1">
        <w:rPr>
          <w:sz w:val="28"/>
          <w:szCs w:val="28"/>
          <w:u w:val="single"/>
        </w:rPr>
        <w:t>s</w:t>
      </w:r>
      <w:r w:rsidRPr="000A08D1">
        <w:rPr>
          <w:sz w:val="28"/>
          <w:szCs w:val="28"/>
        </w:rPr>
        <w:t>on</w:t>
      </w:r>
      <w:r w:rsidRPr="000A08D1">
        <w:rPr>
          <w:sz w:val="28"/>
          <w:szCs w:val="28"/>
        </w:rPr>
        <w:tab/>
        <w:t>D. excur</w:t>
      </w:r>
      <w:r w:rsidRPr="000A08D1">
        <w:rPr>
          <w:sz w:val="28"/>
          <w:szCs w:val="28"/>
          <w:u w:val="single"/>
        </w:rPr>
        <w:t>s</w:t>
      </w:r>
      <w:r w:rsidRPr="000A08D1">
        <w:rPr>
          <w:sz w:val="28"/>
          <w:szCs w:val="28"/>
        </w:rPr>
        <w:t>ion</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4.</w:t>
      </w:r>
      <w:r w:rsidRPr="000A08D1">
        <w:rPr>
          <w:sz w:val="28"/>
          <w:szCs w:val="28"/>
        </w:rPr>
        <w:tab/>
        <w:t>A. s</w:t>
      </w:r>
      <w:r w:rsidRPr="000A08D1">
        <w:rPr>
          <w:sz w:val="28"/>
          <w:szCs w:val="28"/>
          <w:u w:val="single"/>
        </w:rPr>
        <w:t>a</w:t>
      </w:r>
      <w:r w:rsidRPr="000A08D1">
        <w:rPr>
          <w:sz w:val="28"/>
          <w:szCs w:val="28"/>
        </w:rPr>
        <w:t>fari</w:t>
      </w:r>
      <w:r w:rsidRPr="000A08D1">
        <w:rPr>
          <w:sz w:val="28"/>
          <w:szCs w:val="28"/>
        </w:rPr>
        <w:tab/>
        <w:t>B. st</w:t>
      </w:r>
      <w:r w:rsidRPr="000A08D1">
        <w:rPr>
          <w:sz w:val="28"/>
          <w:szCs w:val="28"/>
          <w:u w:val="single"/>
        </w:rPr>
        <w:t>a</w:t>
      </w:r>
      <w:r w:rsidRPr="000A08D1">
        <w:rPr>
          <w:sz w:val="28"/>
          <w:szCs w:val="28"/>
        </w:rPr>
        <w:t>lagmite</w:t>
      </w:r>
      <w:r w:rsidRPr="000A08D1">
        <w:rPr>
          <w:sz w:val="28"/>
          <w:szCs w:val="28"/>
        </w:rPr>
        <w:tab/>
        <w:t>C. l</w:t>
      </w:r>
      <w:r w:rsidRPr="000A08D1">
        <w:rPr>
          <w:sz w:val="28"/>
          <w:szCs w:val="28"/>
          <w:u w:val="single"/>
        </w:rPr>
        <w:t>a</w:t>
      </w:r>
      <w:r w:rsidRPr="000A08D1">
        <w:rPr>
          <w:sz w:val="28"/>
          <w:szCs w:val="28"/>
        </w:rPr>
        <w:t>g</w:t>
      </w:r>
      <w:r w:rsidRPr="000A08D1">
        <w:rPr>
          <w:sz w:val="28"/>
          <w:szCs w:val="28"/>
        </w:rPr>
        <w:tab/>
        <w:t>D. p</w:t>
      </w:r>
      <w:r w:rsidRPr="000A08D1">
        <w:rPr>
          <w:sz w:val="28"/>
          <w:szCs w:val="28"/>
          <w:u w:val="single"/>
        </w:rPr>
        <w:t>a</w:t>
      </w:r>
      <w:r w:rsidRPr="000A08D1">
        <w:rPr>
          <w:sz w:val="28"/>
          <w:szCs w:val="28"/>
        </w:rPr>
        <w:t>ckage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5.</w:t>
      </w:r>
      <w:r w:rsidRPr="000A08D1">
        <w:rPr>
          <w:sz w:val="28"/>
          <w:szCs w:val="28"/>
        </w:rPr>
        <w:tab/>
        <w:t xml:space="preserve">A. </w:t>
      </w:r>
      <w:r w:rsidRPr="000A08D1">
        <w:rPr>
          <w:sz w:val="28"/>
          <w:szCs w:val="28"/>
          <w:u w:val="single"/>
        </w:rPr>
        <w:t>e</w:t>
      </w:r>
      <w:r w:rsidRPr="000A08D1">
        <w:rPr>
          <w:sz w:val="28"/>
          <w:szCs w:val="28"/>
        </w:rPr>
        <w:t>xplore</w:t>
      </w:r>
      <w:r w:rsidRPr="000A08D1">
        <w:rPr>
          <w:sz w:val="28"/>
          <w:szCs w:val="28"/>
        </w:rPr>
        <w:tab/>
        <w:t xml:space="preserve">B. </w:t>
      </w:r>
      <w:r w:rsidRPr="000A08D1">
        <w:rPr>
          <w:sz w:val="28"/>
          <w:szCs w:val="28"/>
          <w:u w:val="single"/>
        </w:rPr>
        <w:t>e</w:t>
      </w:r>
      <w:r w:rsidRPr="000A08D1">
        <w:rPr>
          <w:sz w:val="28"/>
          <w:szCs w:val="28"/>
        </w:rPr>
        <w:t>nvironment</w:t>
      </w:r>
      <w:r w:rsidRPr="000A08D1">
        <w:rPr>
          <w:sz w:val="28"/>
          <w:szCs w:val="28"/>
        </w:rPr>
        <w:tab/>
        <w:t>C. r</w:t>
      </w:r>
      <w:r w:rsidRPr="000A08D1">
        <w:rPr>
          <w:sz w:val="28"/>
          <w:szCs w:val="28"/>
          <w:u w:val="single"/>
        </w:rPr>
        <w:t>e</w:t>
      </w:r>
      <w:r w:rsidRPr="000A08D1">
        <w:rPr>
          <w:sz w:val="28"/>
          <w:szCs w:val="28"/>
        </w:rPr>
        <w:t>sort</w:t>
      </w:r>
      <w:r w:rsidRPr="000A08D1">
        <w:rPr>
          <w:sz w:val="28"/>
          <w:szCs w:val="28"/>
        </w:rPr>
        <w:tab/>
        <w:t xml:space="preserve">D. </w:t>
      </w:r>
      <w:r w:rsidRPr="000A08D1">
        <w:rPr>
          <w:sz w:val="28"/>
          <w:szCs w:val="28"/>
          <w:u w:val="single"/>
        </w:rPr>
        <w:t>e</w:t>
      </w:r>
      <w:r w:rsidRPr="000A08D1">
        <w:rPr>
          <w:sz w:val="28"/>
          <w:szCs w:val="28"/>
        </w:rPr>
        <w:t>xpedition</w:t>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sz w:val="28"/>
          <w:szCs w:val="28"/>
        </w:rPr>
      </w:pPr>
      <w:r w:rsidRPr="000A08D1">
        <w:rPr>
          <w:b/>
          <w:sz w:val="28"/>
          <w:szCs w:val="28"/>
        </w:rPr>
        <w:t>II.</w:t>
      </w:r>
      <w:r w:rsidRPr="000A08D1">
        <w:rPr>
          <w:b/>
          <w:sz w:val="28"/>
          <w:szCs w:val="28"/>
        </w:rPr>
        <w:tab/>
        <w:t>Choose the word which has a different stress pattern from the others.</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1.</w:t>
      </w:r>
      <w:r w:rsidRPr="000A08D1">
        <w:rPr>
          <w:sz w:val="28"/>
          <w:szCs w:val="28"/>
        </w:rPr>
        <w:tab/>
        <w:t>A. safari</w:t>
      </w:r>
      <w:r w:rsidRPr="000A08D1">
        <w:rPr>
          <w:sz w:val="28"/>
          <w:szCs w:val="28"/>
        </w:rPr>
        <w:tab/>
        <w:t>B. breathtaking</w:t>
      </w:r>
      <w:r w:rsidRPr="000A08D1">
        <w:rPr>
          <w:sz w:val="28"/>
          <w:szCs w:val="28"/>
        </w:rPr>
        <w:tab/>
        <w:t>C. traveller</w:t>
      </w:r>
      <w:r w:rsidRPr="000A08D1">
        <w:rPr>
          <w:sz w:val="28"/>
          <w:szCs w:val="28"/>
        </w:rPr>
        <w:tab/>
        <w:t>D. sightseeing</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2.</w:t>
      </w:r>
      <w:r w:rsidRPr="000A08D1">
        <w:rPr>
          <w:sz w:val="28"/>
          <w:szCs w:val="28"/>
        </w:rPr>
        <w:tab/>
        <w:t>A. vacation</w:t>
      </w:r>
      <w:r w:rsidRPr="000A08D1">
        <w:rPr>
          <w:sz w:val="28"/>
          <w:szCs w:val="28"/>
        </w:rPr>
        <w:tab/>
        <w:t>B. delicious</w:t>
      </w:r>
      <w:r w:rsidRPr="000A08D1">
        <w:rPr>
          <w:sz w:val="28"/>
          <w:szCs w:val="28"/>
        </w:rPr>
        <w:tab/>
        <w:t>C. excursion</w:t>
      </w:r>
      <w:r w:rsidRPr="000A08D1">
        <w:rPr>
          <w:sz w:val="28"/>
          <w:szCs w:val="28"/>
        </w:rPr>
        <w:tab/>
        <w:t>D. holiday</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3.</w:t>
      </w:r>
      <w:r w:rsidRPr="000A08D1">
        <w:rPr>
          <w:sz w:val="28"/>
          <w:szCs w:val="28"/>
        </w:rPr>
        <w:tab/>
        <w:t>A. original</w:t>
      </w:r>
      <w:r w:rsidRPr="000A08D1">
        <w:rPr>
          <w:sz w:val="28"/>
          <w:szCs w:val="28"/>
        </w:rPr>
        <w:tab/>
        <w:t>B. stimulating</w:t>
      </w:r>
      <w:r w:rsidRPr="000A08D1">
        <w:rPr>
          <w:sz w:val="28"/>
          <w:szCs w:val="28"/>
        </w:rPr>
        <w:tab/>
        <w:t>C. imperial</w:t>
      </w:r>
      <w:r w:rsidRPr="000A08D1">
        <w:rPr>
          <w:sz w:val="28"/>
          <w:szCs w:val="28"/>
        </w:rPr>
        <w:tab/>
        <w:t>D. geography</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4.</w:t>
      </w:r>
      <w:r w:rsidRPr="000A08D1">
        <w:rPr>
          <w:sz w:val="28"/>
          <w:szCs w:val="28"/>
        </w:rPr>
        <w:tab/>
        <w:t>A. magnificence</w:t>
      </w:r>
      <w:r w:rsidRPr="000A08D1">
        <w:rPr>
          <w:sz w:val="28"/>
          <w:szCs w:val="28"/>
        </w:rPr>
        <w:tab/>
        <w:t>B. destination</w:t>
      </w:r>
      <w:r w:rsidRPr="000A08D1">
        <w:rPr>
          <w:sz w:val="28"/>
          <w:szCs w:val="28"/>
        </w:rPr>
        <w:tab/>
        <w:t>C. affordable</w:t>
      </w:r>
      <w:r w:rsidRPr="000A08D1">
        <w:rPr>
          <w:sz w:val="28"/>
          <w:szCs w:val="28"/>
        </w:rPr>
        <w:tab/>
        <w:t>D. accessible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5.</w:t>
      </w:r>
      <w:r w:rsidRPr="000A08D1">
        <w:rPr>
          <w:sz w:val="28"/>
          <w:szCs w:val="28"/>
        </w:rPr>
        <w:tab/>
        <w:t>A. habitat</w:t>
      </w:r>
      <w:r w:rsidRPr="000A08D1">
        <w:rPr>
          <w:sz w:val="28"/>
          <w:szCs w:val="28"/>
        </w:rPr>
        <w:tab/>
        <w:t>B. addition</w:t>
      </w:r>
      <w:r w:rsidRPr="000A08D1">
        <w:rPr>
          <w:sz w:val="28"/>
          <w:szCs w:val="28"/>
        </w:rPr>
        <w:tab/>
        <w:t>C. fantastic</w:t>
      </w:r>
      <w:r w:rsidRPr="000A08D1">
        <w:rPr>
          <w:sz w:val="28"/>
          <w:szCs w:val="28"/>
        </w:rPr>
        <w:tab/>
        <w:t>D. discover</w:t>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color w:val="00B0F0"/>
          <w:sz w:val="28"/>
          <w:szCs w:val="28"/>
        </w:rPr>
      </w:pPr>
      <w:r w:rsidRPr="000A08D1">
        <w:rPr>
          <w:b/>
          <w:color w:val="00B0F0"/>
          <w:sz w:val="28"/>
          <w:szCs w:val="28"/>
        </w:rPr>
        <w:t>B.</w:t>
      </w:r>
      <w:r w:rsidRPr="000A08D1">
        <w:rPr>
          <w:b/>
          <w:color w:val="00B0F0"/>
          <w:sz w:val="28"/>
          <w:szCs w:val="28"/>
        </w:rPr>
        <w:tab/>
        <w:t>VOCABULARY AND GRAMMAR</w:t>
      </w:r>
    </w:p>
    <w:p w:rsidR="00726FAB" w:rsidRPr="000A08D1" w:rsidRDefault="00726FAB" w:rsidP="00726FAB">
      <w:pPr>
        <w:tabs>
          <w:tab w:val="left" w:pos="360"/>
        </w:tabs>
        <w:rPr>
          <w:b/>
          <w:sz w:val="28"/>
          <w:szCs w:val="28"/>
        </w:rPr>
      </w:pPr>
      <w:r w:rsidRPr="000A08D1">
        <w:rPr>
          <w:b/>
          <w:sz w:val="28"/>
          <w:szCs w:val="28"/>
        </w:rPr>
        <w:t>I.</w:t>
      </w:r>
      <w:r w:rsidRPr="000A08D1">
        <w:rPr>
          <w:b/>
          <w:sz w:val="28"/>
          <w:szCs w:val="28"/>
        </w:rPr>
        <w:tab/>
        <w:t>Fill in each blank in the sentences with the correct word from the box. Some words can be used more than once.</w:t>
      </w:r>
    </w:p>
    <w:p w:rsidR="00726FAB" w:rsidRPr="000A08D1" w:rsidRDefault="000A08D1" w:rsidP="00726FAB">
      <w:pPr>
        <w:tabs>
          <w:tab w:val="left" w:pos="360"/>
        </w:tabs>
        <w:jc w:val="center"/>
        <w:rPr>
          <w:sz w:val="28"/>
          <w:szCs w:val="28"/>
        </w:rPr>
      </w:pPr>
      <w:r w:rsidRPr="000A08D1">
        <w:rPr>
          <w:sz w:val="28"/>
          <w:szCs w:val="28"/>
        </w:rPr>
      </w:r>
      <w:r w:rsidRPr="000A08D1">
        <w:rPr>
          <w:sz w:val="28"/>
          <w:szCs w:val="28"/>
        </w:rPr>
        <w:pict>
          <v:shape id="Text Box 2" o:spid="_x0000_s1027" type="#_x0000_t202" style="width:300.5pt;height:47.5pt;visibility:visible;mso-left-percent:-10001;mso-top-percent:-10001;mso-position-horizontal:absolute;mso-position-horizontal-relative:char;mso-position-vertical:absolute;mso-position-vertical-relative:line;mso-left-percent:-10001;mso-top-percent:-10001" fillcolor="#e1f5f5" stroked="f">
            <v:textbox>
              <w:txbxContent>
                <w:p w:rsidR="00726FAB" w:rsidRPr="00691F7D" w:rsidRDefault="00726FAB" w:rsidP="00726FAB">
                  <w:pPr>
                    <w:tabs>
                      <w:tab w:val="left" w:pos="360"/>
                      <w:tab w:val="left" w:pos="1800"/>
                      <w:tab w:val="left" w:pos="3240"/>
                      <w:tab w:val="left" w:pos="4680"/>
                      <w:tab w:val="left" w:pos="6120"/>
                    </w:tabs>
                    <w:rPr>
                      <w:b/>
                      <w:szCs w:val="24"/>
                    </w:rPr>
                  </w:pPr>
                  <w:r w:rsidRPr="00691F7D">
                    <w:rPr>
                      <w:b/>
                    </w:rPr>
                    <w:tab/>
                    <w:t>tour</w:t>
                  </w:r>
                  <w:r w:rsidRPr="00691F7D">
                    <w:rPr>
                      <w:b/>
                    </w:rPr>
                    <w:tab/>
                    <w:t>voyage</w:t>
                  </w:r>
                  <w:r w:rsidRPr="00691F7D">
                    <w:rPr>
                      <w:b/>
                    </w:rPr>
                    <w:tab/>
                    <w:t>flight</w:t>
                  </w:r>
                </w:p>
                <w:p w:rsidR="00726FAB" w:rsidRPr="00691F7D" w:rsidRDefault="00726FAB" w:rsidP="00726FAB">
                  <w:pPr>
                    <w:tabs>
                      <w:tab w:val="left" w:pos="360"/>
                      <w:tab w:val="left" w:pos="1800"/>
                      <w:tab w:val="left" w:pos="3240"/>
                      <w:tab w:val="left" w:pos="4680"/>
                      <w:tab w:val="left" w:pos="6120"/>
                    </w:tabs>
                    <w:rPr>
                      <w:b/>
                      <w:szCs w:val="24"/>
                    </w:rPr>
                  </w:pPr>
                  <w:r w:rsidRPr="00691F7D">
                    <w:rPr>
                      <w:b/>
                      <w:szCs w:val="24"/>
                    </w:rPr>
                    <w:tab/>
                  </w:r>
                  <w:r w:rsidRPr="00691F7D">
                    <w:rPr>
                      <w:b/>
                    </w:rPr>
                    <w:t>trip</w:t>
                  </w:r>
                  <w:r w:rsidRPr="00691F7D">
                    <w:rPr>
                      <w:b/>
                    </w:rPr>
                    <w:tab/>
                    <w:t>travel</w:t>
                  </w:r>
                  <w:r w:rsidRPr="00691F7D">
                    <w:rPr>
                      <w:b/>
                    </w:rPr>
                    <w:tab/>
                    <w:t>journey</w:t>
                  </w:r>
                  <w:r w:rsidRPr="00691F7D">
                    <w:rPr>
                      <w:b/>
                    </w:rPr>
                    <w:tab/>
                    <w:t>cruise</w:t>
                  </w:r>
                </w:p>
              </w:txbxContent>
            </v:textbox>
            <w10:wrap type="none"/>
            <w10:anchorlock/>
          </v:shape>
        </w:pict>
      </w:r>
    </w:p>
    <w:p w:rsidR="00726FAB" w:rsidRPr="000A08D1" w:rsidRDefault="00726FAB" w:rsidP="00726FAB">
      <w:pPr>
        <w:tabs>
          <w:tab w:val="left" w:pos="360"/>
        </w:tabs>
        <w:rPr>
          <w:sz w:val="28"/>
          <w:szCs w:val="28"/>
        </w:rPr>
      </w:pPr>
      <w:r w:rsidRPr="000A08D1">
        <w:rPr>
          <w:sz w:val="28"/>
          <w:szCs w:val="28"/>
        </w:rPr>
        <w:t>1.</w:t>
      </w:r>
      <w:r w:rsidRPr="000A08D1">
        <w:rPr>
          <w:sz w:val="28"/>
          <w:szCs w:val="28"/>
        </w:rPr>
        <w:tab/>
        <w:t xml:space="preserve">For general advice about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go to a travel agent.</w:t>
      </w:r>
    </w:p>
    <w:p w:rsidR="00726FAB" w:rsidRPr="000A08D1" w:rsidRDefault="00726FAB" w:rsidP="00726FAB">
      <w:pPr>
        <w:tabs>
          <w:tab w:val="left" w:pos="360"/>
        </w:tabs>
        <w:rPr>
          <w:sz w:val="28"/>
          <w:szCs w:val="28"/>
        </w:rPr>
      </w:pPr>
      <w:r w:rsidRPr="000A08D1">
        <w:rPr>
          <w:sz w:val="28"/>
          <w:szCs w:val="28"/>
        </w:rPr>
        <w:t>2.</w:t>
      </w:r>
      <w:r w:rsidRPr="000A08D1">
        <w:rPr>
          <w:sz w:val="28"/>
          <w:szCs w:val="28"/>
        </w:rPr>
        <w:tab/>
        <w:t xml:space="preserve">One day I would like to do the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by train and ship across Russia to Japan.</w:t>
      </w:r>
    </w:p>
    <w:p w:rsidR="00726FAB" w:rsidRPr="000A08D1" w:rsidRDefault="00726FAB" w:rsidP="00726FAB">
      <w:pPr>
        <w:tabs>
          <w:tab w:val="left" w:pos="360"/>
        </w:tabs>
        <w:rPr>
          <w:sz w:val="28"/>
          <w:szCs w:val="28"/>
        </w:rPr>
      </w:pPr>
      <w:r w:rsidRPr="000A08D1">
        <w:rPr>
          <w:sz w:val="28"/>
          <w:szCs w:val="28"/>
        </w:rPr>
        <w:t>3.</w:t>
      </w:r>
      <w:r w:rsidRPr="000A08D1">
        <w:rPr>
          <w:sz w:val="28"/>
          <w:szCs w:val="28"/>
        </w:rPr>
        <w:tab/>
        <w:t xml:space="preserve">We are going on a </w:t>
      </w:r>
      <w:r w:rsidRPr="000A08D1">
        <w:rPr>
          <w:sz w:val="28"/>
          <w:szCs w:val="28"/>
          <w:u w:val="single"/>
        </w:rPr>
        <w:tab/>
      </w:r>
      <w:r w:rsidRPr="000A08D1">
        <w:rPr>
          <w:sz w:val="28"/>
          <w:szCs w:val="28"/>
          <w:u w:val="single"/>
        </w:rPr>
        <w:tab/>
      </w:r>
      <w:r w:rsidRPr="000A08D1">
        <w:rPr>
          <w:sz w:val="28"/>
          <w:szCs w:val="28"/>
        </w:rPr>
        <w:t xml:space="preserve"> of Europe, visiting 11 countries in five weeks.</w:t>
      </w:r>
    </w:p>
    <w:p w:rsidR="00726FAB" w:rsidRPr="000A08D1" w:rsidRDefault="00726FAB" w:rsidP="00726FAB">
      <w:pPr>
        <w:tabs>
          <w:tab w:val="left" w:pos="360"/>
        </w:tabs>
        <w:ind w:left="360" w:hanging="360"/>
        <w:rPr>
          <w:sz w:val="28"/>
          <w:szCs w:val="28"/>
        </w:rPr>
      </w:pPr>
      <w:r w:rsidRPr="000A08D1">
        <w:rPr>
          <w:sz w:val="28"/>
          <w:szCs w:val="28"/>
        </w:rPr>
        <w:t>4.</w:t>
      </w:r>
      <w:r w:rsidRPr="000A08D1">
        <w:rPr>
          <w:sz w:val="28"/>
          <w:szCs w:val="28"/>
        </w:rPr>
        <w:tab/>
        <w:t xml:space="preserve">We went on a three-week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round the Mediterranean. The ship stopped at Venice, Athens, Istanbul and Alexandria.</w:t>
      </w:r>
    </w:p>
    <w:p w:rsidR="00726FAB" w:rsidRPr="000A08D1" w:rsidRDefault="00726FAB" w:rsidP="00726FAB">
      <w:pPr>
        <w:tabs>
          <w:tab w:val="left" w:pos="360"/>
        </w:tabs>
        <w:rPr>
          <w:sz w:val="28"/>
          <w:szCs w:val="28"/>
        </w:rPr>
      </w:pPr>
      <w:r w:rsidRPr="000A08D1">
        <w:rPr>
          <w:sz w:val="28"/>
          <w:szCs w:val="28"/>
        </w:rPr>
        <w:t>5.</w:t>
      </w:r>
      <w:r w:rsidRPr="000A08D1">
        <w:rPr>
          <w:sz w:val="28"/>
          <w:szCs w:val="28"/>
        </w:rPr>
        <w:tab/>
        <w:t xml:space="preserve">He once went by ship to Australia. The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took 4 weeks.</w:t>
      </w:r>
    </w:p>
    <w:p w:rsidR="00726FAB" w:rsidRPr="000A08D1" w:rsidRDefault="00726FAB" w:rsidP="00726FAB">
      <w:pPr>
        <w:tabs>
          <w:tab w:val="left" w:pos="360"/>
        </w:tabs>
        <w:rPr>
          <w:sz w:val="28"/>
          <w:szCs w:val="28"/>
        </w:rPr>
      </w:pPr>
      <w:r w:rsidRPr="000A08D1">
        <w:rPr>
          <w:sz w:val="28"/>
          <w:szCs w:val="28"/>
        </w:rPr>
        <w:t>6.</w:t>
      </w:r>
      <w:r w:rsidRPr="000A08D1">
        <w:rPr>
          <w:sz w:val="28"/>
          <w:szCs w:val="28"/>
        </w:rPr>
        <w:tab/>
        <w:t xml:space="preserve">My father is going on a business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to Ha Noi next week.</w:t>
      </w:r>
    </w:p>
    <w:p w:rsidR="00726FAB" w:rsidRPr="000A08D1" w:rsidRDefault="00726FAB" w:rsidP="00726FAB">
      <w:pPr>
        <w:tabs>
          <w:tab w:val="left" w:pos="360"/>
        </w:tabs>
        <w:ind w:left="360" w:hanging="360"/>
        <w:rPr>
          <w:sz w:val="28"/>
          <w:szCs w:val="28"/>
        </w:rPr>
      </w:pPr>
      <w:r w:rsidRPr="000A08D1">
        <w:rPr>
          <w:sz w:val="28"/>
          <w:szCs w:val="28"/>
        </w:rPr>
        <w:t>7.</w:t>
      </w:r>
      <w:r w:rsidRPr="000A08D1">
        <w:rPr>
          <w:sz w:val="28"/>
          <w:szCs w:val="28"/>
        </w:rPr>
        <w:tab/>
        <w:t xml:space="preserve">Vietnam Airlines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VN507 from Ha Noi to Tokyo will be taking off in ten minutes.</w:t>
      </w:r>
    </w:p>
    <w:p w:rsidR="00726FAB" w:rsidRPr="000A08D1" w:rsidRDefault="00726FAB" w:rsidP="00726FAB">
      <w:pPr>
        <w:tabs>
          <w:tab w:val="left" w:pos="360"/>
        </w:tabs>
        <w:ind w:left="360" w:hanging="360"/>
        <w:rPr>
          <w:sz w:val="28"/>
          <w:szCs w:val="28"/>
        </w:rPr>
      </w:pPr>
      <w:r w:rsidRPr="000A08D1">
        <w:rPr>
          <w:sz w:val="28"/>
          <w:szCs w:val="28"/>
        </w:rPr>
        <w:t>8.</w:t>
      </w:r>
      <w:r w:rsidRPr="000A08D1">
        <w:rPr>
          <w:sz w:val="28"/>
          <w:szCs w:val="28"/>
        </w:rPr>
        <w:tab/>
        <w:t xml:space="preserve">The </w:t>
      </w:r>
      <w:r w:rsidRPr="000A08D1">
        <w:rPr>
          <w:sz w:val="28"/>
          <w:szCs w:val="28"/>
          <w:u w:val="single"/>
        </w:rPr>
        <w:tab/>
      </w:r>
      <w:r w:rsidRPr="000A08D1">
        <w:rPr>
          <w:sz w:val="28"/>
          <w:szCs w:val="28"/>
          <w:u w:val="single"/>
        </w:rPr>
        <w:tab/>
      </w:r>
      <w:r w:rsidRPr="000A08D1">
        <w:rPr>
          <w:sz w:val="28"/>
          <w:szCs w:val="28"/>
        </w:rPr>
        <w:t xml:space="preserve"> from Heathrow Airport to the centre of London takes about 45 minutes by underground.</w:t>
      </w:r>
    </w:p>
    <w:p w:rsidR="00726FAB" w:rsidRPr="000A08D1" w:rsidRDefault="00726FAB" w:rsidP="00726FAB">
      <w:pPr>
        <w:tabs>
          <w:tab w:val="left" w:pos="360"/>
        </w:tabs>
        <w:rPr>
          <w:sz w:val="28"/>
          <w:szCs w:val="28"/>
        </w:rPr>
      </w:pPr>
      <w:r w:rsidRPr="000A08D1">
        <w:rPr>
          <w:sz w:val="28"/>
          <w:szCs w:val="28"/>
        </w:rPr>
        <w:t>9.</w:t>
      </w:r>
      <w:r w:rsidRPr="000A08D1">
        <w:rPr>
          <w:sz w:val="28"/>
          <w:szCs w:val="28"/>
        </w:rPr>
        <w:tab/>
        <w:t xml:space="preserve">On our first day in New York we went on a three-hour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of the city by bus.</w:t>
      </w:r>
    </w:p>
    <w:p w:rsidR="00726FAB" w:rsidRPr="000A08D1" w:rsidRDefault="00726FAB" w:rsidP="00726FAB">
      <w:pPr>
        <w:tabs>
          <w:tab w:val="left" w:pos="360"/>
        </w:tabs>
        <w:ind w:left="360" w:hanging="360"/>
        <w:rPr>
          <w:sz w:val="28"/>
          <w:szCs w:val="28"/>
        </w:rPr>
      </w:pPr>
      <w:r w:rsidRPr="000A08D1">
        <w:rPr>
          <w:sz w:val="28"/>
          <w:szCs w:val="28"/>
        </w:rPr>
        <w:t>10.</w:t>
      </w:r>
      <w:r w:rsidRPr="000A08D1">
        <w:rPr>
          <w:sz w:val="28"/>
          <w:szCs w:val="28"/>
        </w:rPr>
        <w:tab/>
        <w:t xml:space="preserve">During our stay in London we went on a day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to Oxford and another to Windsor.</w:t>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sz w:val="28"/>
          <w:szCs w:val="28"/>
        </w:rPr>
      </w:pPr>
      <w:r w:rsidRPr="000A08D1">
        <w:rPr>
          <w:b/>
          <w:sz w:val="28"/>
          <w:szCs w:val="28"/>
        </w:rPr>
        <w:t>II.</w:t>
      </w:r>
      <w:r w:rsidRPr="000A08D1">
        <w:rPr>
          <w:b/>
          <w:sz w:val="28"/>
          <w:szCs w:val="28"/>
        </w:rPr>
        <w:tab/>
        <w:t xml:space="preserve">Complete the sentences with </w:t>
      </w:r>
      <w:r w:rsidRPr="000A08D1">
        <w:rPr>
          <w:b/>
          <w:i/>
          <w:sz w:val="28"/>
          <w:szCs w:val="28"/>
        </w:rPr>
        <w:t>a, an, the</w:t>
      </w:r>
      <w:r w:rsidRPr="000A08D1">
        <w:rPr>
          <w:b/>
          <w:sz w:val="28"/>
          <w:szCs w:val="28"/>
        </w:rPr>
        <w:t xml:space="preserve">, or </w:t>
      </w:r>
      <w:r w:rsidRPr="000A08D1">
        <w:rPr>
          <w:b/>
          <w:i/>
          <w:sz w:val="28"/>
          <w:szCs w:val="28"/>
        </w:rPr>
        <w:t>zero</w:t>
      </w:r>
      <w:r w:rsidRPr="000A08D1">
        <w:rPr>
          <w:b/>
          <w:sz w:val="28"/>
          <w:szCs w:val="28"/>
        </w:rPr>
        <w:t xml:space="preserve"> </w:t>
      </w:r>
      <w:r w:rsidRPr="000A08D1">
        <w:rPr>
          <w:b/>
          <w:i/>
          <w:sz w:val="28"/>
          <w:szCs w:val="28"/>
        </w:rPr>
        <w:t>article</w:t>
      </w:r>
      <w:r w:rsidRPr="000A08D1">
        <w:rPr>
          <w:b/>
          <w:sz w:val="28"/>
          <w:szCs w:val="28"/>
        </w:rPr>
        <w:t xml:space="preserve"> (Ø).</w:t>
      </w:r>
    </w:p>
    <w:p w:rsidR="00726FAB" w:rsidRPr="000A08D1" w:rsidRDefault="00726FAB" w:rsidP="00726FAB">
      <w:pPr>
        <w:tabs>
          <w:tab w:val="left" w:pos="360"/>
        </w:tabs>
        <w:ind w:left="360" w:hanging="360"/>
        <w:rPr>
          <w:sz w:val="28"/>
          <w:szCs w:val="28"/>
        </w:rPr>
      </w:pPr>
      <w:r w:rsidRPr="000A08D1">
        <w:rPr>
          <w:sz w:val="28"/>
          <w:szCs w:val="28"/>
        </w:rPr>
        <w:t>1.</w:t>
      </w:r>
      <w:r w:rsidRPr="000A08D1">
        <w:rPr>
          <w:sz w:val="28"/>
          <w:szCs w:val="28"/>
        </w:rPr>
        <w:tab/>
        <w:t xml:space="preserve">John and Mary went to </w:t>
      </w:r>
      <w:r w:rsidRPr="000A08D1">
        <w:rPr>
          <w:sz w:val="28"/>
          <w:szCs w:val="28"/>
          <w:u w:val="single"/>
        </w:rPr>
        <w:tab/>
      </w:r>
      <w:r w:rsidRPr="000A08D1">
        <w:rPr>
          <w:sz w:val="28"/>
          <w:szCs w:val="28"/>
          <w:u w:val="single"/>
        </w:rPr>
        <w:tab/>
      </w:r>
      <w:r w:rsidRPr="000A08D1">
        <w:rPr>
          <w:sz w:val="28"/>
          <w:szCs w:val="28"/>
        </w:rPr>
        <w:t xml:space="preserve"> school yesterday and then studied in</w:t>
      </w:r>
      <w:r w:rsidRPr="000A08D1">
        <w:rPr>
          <w:sz w:val="28"/>
          <w:szCs w:val="28"/>
        </w:rPr>
        <w:tab/>
        <w:t xml:space="preserve"> </w:t>
      </w:r>
      <w:r w:rsidRPr="000A08D1">
        <w:rPr>
          <w:sz w:val="28"/>
          <w:szCs w:val="28"/>
          <w:u w:val="single"/>
        </w:rPr>
        <w:tab/>
      </w:r>
      <w:r w:rsidRPr="000A08D1">
        <w:rPr>
          <w:sz w:val="28"/>
          <w:szCs w:val="28"/>
          <w:u w:val="single"/>
        </w:rPr>
        <w:tab/>
      </w:r>
      <w:r w:rsidRPr="000A08D1">
        <w:rPr>
          <w:sz w:val="28"/>
          <w:szCs w:val="28"/>
        </w:rPr>
        <w:t xml:space="preserve"> library before returning home.</w:t>
      </w:r>
    </w:p>
    <w:p w:rsidR="00726FAB" w:rsidRPr="000A08D1" w:rsidRDefault="00726FAB" w:rsidP="00726FAB">
      <w:pPr>
        <w:tabs>
          <w:tab w:val="left" w:pos="360"/>
        </w:tabs>
        <w:ind w:left="360" w:hanging="360"/>
        <w:rPr>
          <w:sz w:val="28"/>
          <w:szCs w:val="28"/>
        </w:rPr>
      </w:pPr>
      <w:r w:rsidRPr="000A08D1">
        <w:rPr>
          <w:sz w:val="28"/>
          <w:szCs w:val="28"/>
        </w:rPr>
        <w:t xml:space="preserve">2. </w:t>
      </w:r>
      <w:r w:rsidRPr="000A08D1">
        <w:rPr>
          <w:sz w:val="28"/>
          <w:szCs w:val="28"/>
        </w:rPr>
        <w:tab/>
      </w:r>
      <w:r w:rsidRPr="000A08D1">
        <w:rPr>
          <w:sz w:val="28"/>
          <w:szCs w:val="28"/>
          <w:u w:val="single"/>
        </w:rPr>
        <w:tab/>
      </w:r>
      <w:r w:rsidRPr="000A08D1">
        <w:rPr>
          <w:sz w:val="28"/>
          <w:szCs w:val="28"/>
          <w:u w:val="single"/>
        </w:rPr>
        <w:tab/>
      </w:r>
      <w:r w:rsidRPr="000A08D1">
        <w:rPr>
          <w:sz w:val="28"/>
          <w:szCs w:val="28"/>
        </w:rPr>
        <w:t xml:space="preserve"> Lake Erie is one of </w:t>
      </w:r>
      <w:r w:rsidRPr="000A08D1">
        <w:rPr>
          <w:sz w:val="28"/>
          <w:szCs w:val="28"/>
          <w:u w:val="single"/>
        </w:rPr>
        <w:tab/>
      </w:r>
      <w:r w:rsidRPr="000A08D1">
        <w:rPr>
          <w:sz w:val="28"/>
          <w:szCs w:val="28"/>
          <w:u w:val="single"/>
        </w:rPr>
        <w:tab/>
      </w:r>
      <w:r w:rsidRPr="000A08D1">
        <w:rPr>
          <w:sz w:val="28"/>
          <w:szCs w:val="28"/>
        </w:rPr>
        <w:t xml:space="preserve"> five great Lakes in </w:t>
      </w:r>
      <w:r w:rsidRPr="000A08D1">
        <w:rPr>
          <w:sz w:val="28"/>
          <w:szCs w:val="28"/>
          <w:u w:val="single"/>
        </w:rPr>
        <w:tab/>
      </w:r>
      <w:r w:rsidRPr="000A08D1">
        <w:rPr>
          <w:sz w:val="28"/>
          <w:szCs w:val="28"/>
          <w:u w:val="single"/>
        </w:rPr>
        <w:tab/>
      </w:r>
      <w:r w:rsidRPr="000A08D1">
        <w:rPr>
          <w:sz w:val="28"/>
          <w:szCs w:val="28"/>
        </w:rPr>
        <w:t xml:space="preserve"> North America.</w:t>
      </w:r>
    </w:p>
    <w:p w:rsidR="00726FAB" w:rsidRPr="000A08D1" w:rsidRDefault="00726FAB" w:rsidP="00726FAB">
      <w:pPr>
        <w:tabs>
          <w:tab w:val="left" w:pos="360"/>
        </w:tabs>
        <w:rPr>
          <w:sz w:val="28"/>
          <w:szCs w:val="28"/>
        </w:rPr>
      </w:pPr>
      <w:r w:rsidRPr="000A08D1">
        <w:rPr>
          <w:sz w:val="28"/>
          <w:szCs w:val="28"/>
        </w:rPr>
        <w:t>3.</w:t>
      </w:r>
      <w:r w:rsidRPr="000A08D1">
        <w:rPr>
          <w:sz w:val="28"/>
          <w:szCs w:val="28"/>
        </w:rPr>
        <w:tab/>
        <w:t xml:space="preserve">On our trip to </w:t>
      </w:r>
      <w:r w:rsidRPr="000A08D1">
        <w:rPr>
          <w:sz w:val="28"/>
          <w:szCs w:val="28"/>
          <w:u w:val="single"/>
        </w:rPr>
        <w:tab/>
      </w:r>
      <w:r w:rsidRPr="000A08D1">
        <w:rPr>
          <w:sz w:val="28"/>
          <w:szCs w:val="28"/>
          <w:u w:val="single"/>
        </w:rPr>
        <w:tab/>
      </w:r>
      <w:r w:rsidRPr="000A08D1">
        <w:rPr>
          <w:sz w:val="28"/>
          <w:szCs w:val="28"/>
        </w:rPr>
        <w:t xml:space="preserve"> Spain, we crossed </w:t>
      </w:r>
      <w:r w:rsidRPr="000A08D1">
        <w:rPr>
          <w:sz w:val="28"/>
          <w:szCs w:val="28"/>
          <w:u w:val="single"/>
        </w:rPr>
        <w:tab/>
      </w:r>
      <w:r w:rsidRPr="000A08D1">
        <w:rPr>
          <w:sz w:val="28"/>
          <w:szCs w:val="28"/>
          <w:u w:val="single"/>
        </w:rPr>
        <w:tab/>
      </w:r>
      <w:r w:rsidRPr="000A08D1">
        <w:rPr>
          <w:sz w:val="28"/>
          <w:szCs w:val="28"/>
        </w:rPr>
        <w:t xml:space="preserve"> Atlantic Ocean.</w:t>
      </w:r>
    </w:p>
    <w:p w:rsidR="00726FAB" w:rsidRPr="000A08D1" w:rsidRDefault="00726FAB" w:rsidP="00726FAB">
      <w:pPr>
        <w:tabs>
          <w:tab w:val="left" w:pos="360"/>
        </w:tabs>
        <w:ind w:left="360" w:hanging="360"/>
        <w:rPr>
          <w:sz w:val="28"/>
          <w:szCs w:val="28"/>
        </w:rPr>
      </w:pPr>
      <w:r w:rsidRPr="000A08D1">
        <w:rPr>
          <w:sz w:val="28"/>
          <w:szCs w:val="28"/>
        </w:rPr>
        <w:t>4.</w:t>
      </w:r>
      <w:r w:rsidRPr="000A08D1">
        <w:rPr>
          <w:sz w:val="28"/>
          <w:szCs w:val="28"/>
        </w:rPr>
        <w:tab/>
      </w:r>
      <w:r w:rsidRPr="000A08D1">
        <w:rPr>
          <w:sz w:val="28"/>
          <w:szCs w:val="28"/>
          <w:u w:val="single"/>
        </w:rPr>
        <w:tab/>
      </w:r>
      <w:r w:rsidRPr="000A08D1">
        <w:rPr>
          <w:sz w:val="28"/>
          <w:szCs w:val="28"/>
          <w:u w:val="single"/>
        </w:rPr>
        <w:tab/>
      </w:r>
      <w:r w:rsidRPr="000A08D1">
        <w:rPr>
          <w:sz w:val="28"/>
          <w:szCs w:val="28"/>
        </w:rPr>
        <w:t xml:space="preserve"> Mount Rushmore is the site of </w:t>
      </w:r>
      <w:r w:rsidRPr="000A08D1">
        <w:rPr>
          <w:sz w:val="28"/>
          <w:szCs w:val="28"/>
          <w:u w:val="single"/>
        </w:rPr>
        <w:tab/>
      </w:r>
      <w:r w:rsidRPr="000A08D1">
        <w:rPr>
          <w:sz w:val="28"/>
          <w:szCs w:val="28"/>
        </w:rPr>
        <w:t xml:space="preserve"> magnificent tribute to </w:t>
      </w:r>
      <w:r w:rsidRPr="000A08D1">
        <w:rPr>
          <w:sz w:val="28"/>
          <w:szCs w:val="28"/>
          <w:u w:val="single"/>
        </w:rPr>
        <w:tab/>
      </w:r>
      <w:r w:rsidRPr="000A08D1">
        <w:rPr>
          <w:sz w:val="28"/>
          <w:szCs w:val="28"/>
          <w:u w:val="single"/>
        </w:rPr>
        <w:tab/>
      </w:r>
      <w:r w:rsidRPr="000A08D1">
        <w:rPr>
          <w:sz w:val="28"/>
          <w:szCs w:val="28"/>
        </w:rPr>
        <w:t xml:space="preserve"> four great American presidents.</w:t>
      </w:r>
    </w:p>
    <w:p w:rsidR="00726FAB" w:rsidRPr="000A08D1" w:rsidRDefault="00726FAB" w:rsidP="00726FAB">
      <w:pPr>
        <w:tabs>
          <w:tab w:val="left" w:pos="360"/>
        </w:tabs>
        <w:rPr>
          <w:sz w:val="28"/>
          <w:szCs w:val="28"/>
        </w:rPr>
      </w:pPr>
      <w:r w:rsidRPr="000A08D1">
        <w:rPr>
          <w:sz w:val="28"/>
          <w:szCs w:val="28"/>
        </w:rPr>
        <w:t>5.</w:t>
      </w:r>
      <w:r w:rsidRPr="000A08D1">
        <w:rPr>
          <w:sz w:val="28"/>
          <w:szCs w:val="28"/>
        </w:rPr>
        <w:tab/>
        <w:t xml:space="preserve">What did you eat for </w:t>
      </w:r>
      <w:r w:rsidRPr="000A08D1">
        <w:rPr>
          <w:sz w:val="28"/>
          <w:szCs w:val="28"/>
          <w:u w:val="single"/>
        </w:rPr>
        <w:tab/>
      </w:r>
      <w:r w:rsidRPr="000A08D1">
        <w:rPr>
          <w:sz w:val="28"/>
          <w:szCs w:val="28"/>
          <w:u w:val="single"/>
        </w:rPr>
        <w:tab/>
      </w:r>
      <w:r w:rsidRPr="000A08D1">
        <w:rPr>
          <w:sz w:val="28"/>
          <w:szCs w:val="28"/>
        </w:rPr>
        <w:t xml:space="preserve"> breakfast this morning?</w:t>
      </w:r>
    </w:p>
    <w:p w:rsidR="00726FAB" w:rsidRPr="000A08D1" w:rsidRDefault="00726FAB" w:rsidP="00726FAB">
      <w:pPr>
        <w:tabs>
          <w:tab w:val="left" w:pos="360"/>
        </w:tabs>
        <w:ind w:left="360" w:hanging="360"/>
        <w:rPr>
          <w:sz w:val="28"/>
          <w:szCs w:val="28"/>
        </w:rPr>
      </w:pPr>
      <w:r w:rsidRPr="000A08D1">
        <w:rPr>
          <w:sz w:val="28"/>
          <w:szCs w:val="28"/>
        </w:rPr>
        <w:t>6.</w:t>
      </w:r>
      <w:r w:rsidRPr="000A08D1">
        <w:rPr>
          <w:sz w:val="28"/>
          <w:szCs w:val="28"/>
        </w:rPr>
        <w:tab/>
        <w:t xml:space="preserve">David played </w:t>
      </w:r>
      <w:r w:rsidRPr="000A08D1">
        <w:rPr>
          <w:sz w:val="28"/>
          <w:szCs w:val="28"/>
          <w:u w:val="single"/>
        </w:rPr>
        <w:tab/>
      </w:r>
      <w:r w:rsidRPr="000A08D1">
        <w:rPr>
          <w:sz w:val="28"/>
          <w:szCs w:val="28"/>
          <w:u w:val="single"/>
        </w:rPr>
        <w:tab/>
      </w:r>
      <w:r w:rsidRPr="000A08D1">
        <w:rPr>
          <w:sz w:val="28"/>
          <w:szCs w:val="28"/>
        </w:rPr>
        <w:t xml:space="preserve"> basketball and </w:t>
      </w:r>
      <w:r w:rsidRPr="000A08D1">
        <w:rPr>
          <w:sz w:val="28"/>
          <w:szCs w:val="28"/>
          <w:u w:val="single"/>
        </w:rPr>
        <w:tab/>
      </w:r>
      <w:r w:rsidRPr="000A08D1">
        <w:rPr>
          <w:sz w:val="28"/>
          <w:szCs w:val="28"/>
          <w:u w:val="single"/>
        </w:rPr>
        <w:tab/>
      </w:r>
      <w:r w:rsidRPr="000A08D1">
        <w:rPr>
          <w:sz w:val="28"/>
          <w:szCs w:val="28"/>
        </w:rPr>
        <w:t xml:space="preserve"> baseball at </w:t>
      </w:r>
      <w:r w:rsidRPr="000A08D1">
        <w:rPr>
          <w:sz w:val="28"/>
          <w:szCs w:val="28"/>
          <w:u w:val="single"/>
        </w:rPr>
        <w:tab/>
      </w:r>
      <w:r w:rsidRPr="000A08D1">
        <w:rPr>
          <w:sz w:val="28"/>
          <w:szCs w:val="28"/>
          <w:u w:val="single"/>
        </w:rPr>
        <w:tab/>
      </w:r>
      <w:r w:rsidRPr="000A08D1">
        <w:rPr>
          <w:sz w:val="28"/>
          <w:szCs w:val="28"/>
        </w:rPr>
        <w:t xml:space="preserve"> Boy’s club this year.</w:t>
      </w:r>
    </w:p>
    <w:p w:rsidR="00726FAB" w:rsidRPr="000A08D1" w:rsidRDefault="00726FAB" w:rsidP="00726FAB">
      <w:pPr>
        <w:tabs>
          <w:tab w:val="left" w:pos="360"/>
        </w:tabs>
        <w:rPr>
          <w:sz w:val="28"/>
          <w:szCs w:val="28"/>
        </w:rPr>
      </w:pPr>
      <w:r w:rsidRPr="000A08D1">
        <w:rPr>
          <w:sz w:val="28"/>
          <w:szCs w:val="28"/>
        </w:rPr>
        <w:t>7.</w:t>
      </w:r>
      <w:r w:rsidRPr="000A08D1">
        <w:rPr>
          <w:sz w:val="28"/>
          <w:szCs w:val="28"/>
        </w:rPr>
        <w:tab/>
        <w:t xml:space="preserve">Rita plays </w:t>
      </w:r>
      <w:r w:rsidRPr="000A08D1">
        <w:rPr>
          <w:sz w:val="28"/>
          <w:szCs w:val="28"/>
          <w:u w:val="single"/>
        </w:rPr>
        <w:tab/>
      </w:r>
      <w:r w:rsidRPr="000A08D1">
        <w:rPr>
          <w:sz w:val="28"/>
          <w:szCs w:val="28"/>
          <w:u w:val="single"/>
        </w:rPr>
        <w:tab/>
      </w:r>
      <w:r w:rsidRPr="000A08D1">
        <w:rPr>
          <w:sz w:val="28"/>
          <w:szCs w:val="28"/>
        </w:rPr>
        <w:t xml:space="preserve"> violin and her sister plays </w:t>
      </w:r>
      <w:r w:rsidRPr="000A08D1">
        <w:rPr>
          <w:sz w:val="28"/>
          <w:szCs w:val="28"/>
          <w:u w:val="single"/>
        </w:rPr>
        <w:tab/>
      </w:r>
      <w:r w:rsidRPr="000A08D1">
        <w:rPr>
          <w:sz w:val="28"/>
          <w:szCs w:val="28"/>
          <w:u w:val="single"/>
        </w:rPr>
        <w:tab/>
      </w:r>
      <w:r w:rsidRPr="000A08D1">
        <w:rPr>
          <w:sz w:val="28"/>
          <w:szCs w:val="28"/>
        </w:rPr>
        <w:t xml:space="preserve"> guitar.</w:t>
      </w:r>
    </w:p>
    <w:p w:rsidR="00726FAB" w:rsidRPr="000A08D1" w:rsidRDefault="00726FAB" w:rsidP="00726FAB">
      <w:pPr>
        <w:tabs>
          <w:tab w:val="left" w:pos="360"/>
        </w:tabs>
        <w:rPr>
          <w:sz w:val="28"/>
          <w:szCs w:val="28"/>
        </w:rPr>
      </w:pPr>
      <w:r w:rsidRPr="000A08D1">
        <w:rPr>
          <w:sz w:val="28"/>
          <w:szCs w:val="28"/>
        </w:rPr>
        <w:t>8.</w:t>
      </w:r>
      <w:r w:rsidRPr="000A08D1">
        <w:rPr>
          <w:sz w:val="28"/>
          <w:szCs w:val="28"/>
        </w:rPr>
        <w:tab/>
        <w:t xml:space="preserve">While we were in </w:t>
      </w:r>
      <w:r w:rsidRPr="000A08D1">
        <w:rPr>
          <w:sz w:val="28"/>
          <w:szCs w:val="28"/>
          <w:u w:val="single"/>
        </w:rPr>
        <w:tab/>
      </w:r>
      <w:r w:rsidRPr="000A08D1">
        <w:rPr>
          <w:sz w:val="28"/>
          <w:szCs w:val="28"/>
          <w:u w:val="single"/>
        </w:rPr>
        <w:tab/>
      </w:r>
      <w:r w:rsidRPr="000A08D1">
        <w:rPr>
          <w:sz w:val="28"/>
          <w:szCs w:val="28"/>
        </w:rPr>
        <w:t xml:space="preserve"> Alaska, we saw </w:t>
      </w:r>
      <w:r w:rsidRPr="000A08D1">
        <w:rPr>
          <w:sz w:val="28"/>
          <w:szCs w:val="28"/>
          <w:u w:val="single"/>
        </w:rPr>
        <w:tab/>
      </w:r>
      <w:r w:rsidRPr="000A08D1">
        <w:rPr>
          <w:sz w:val="28"/>
          <w:szCs w:val="28"/>
          <w:u w:val="single"/>
        </w:rPr>
        <w:tab/>
      </w:r>
      <w:r w:rsidRPr="000A08D1">
        <w:rPr>
          <w:sz w:val="28"/>
          <w:szCs w:val="28"/>
        </w:rPr>
        <w:t xml:space="preserve"> Eskimo village.</w:t>
      </w:r>
    </w:p>
    <w:p w:rsidR="00726FAB" w:rsidRPr="000A08D1" w:rsidRDefault="00726FAB" w:rsidP="00726FAB">
      <w:pPr>
        <w:tabs>
          <w:tab w:val="left" w:pos="360"/>
        </w:tabs>
        <w:rPr>
          <w:sz w:val="28"/>
          <w:szCs w:val="28"/>
        </w:rPr>
      </w:pPr>
      <w:r w:rsidRPr="000A08D1">
        <w:rPr>
          <w:sz w:val="28"/>
          <w:szCs w:val="28"/>
        </w:rPr>
        <w:t>9.</w:t>
      </w:r>
      <w:r w:rsidRPr="000A08D1">
        <w:rPr>
          <w:sz w:val="28"/>
          <w:szCs w:val="28"/>
        </w:rPr>
        <w:tab/>
        <w:t xml:space="preserve">Ton can’t go to </w:t>
      </w:r>
      <w:r w:rsidRPr="000A08D1">
        <w:rPr>
          <w:sz w:val="28"/>
          <w:szCs w:val="28"/>
          <w:u w:val="single"/>
        </w:rPr>
        <w:tab/>
      </w:r>
      <w:r w:rsidRPr="000A08D1">
        <w:rPr>
          <w:sz w:val="28"/>
          <w:szCs w:val="28"/>
          <w:u w:val="single"/>
        </w:rPr>
        <w:tab/>
      </w:r>
      <w:r w:rsidRPr="000A08D1">
        <w:rPr>
          <w:sz w:val="28"/>
          <w:szCs w:val="28"/>
        </w:rPr>
        <w:t xml:space="preserve"> movies tonight because he has to write </w:t>
      </w:r>
      <w:r w:rsidRPr="000A08D1">
        <w:rPr>
          <w:sz w:val="28"/>
          <w:szCs w:val="28"/>
          <w:u w:val="single"/>
        </w:rPr>
        <w:tab/>
      </w:r>
      <w:r w:rsidRPr="000A08D1">
        <w:rPr>
          <w:sz w:val="28"/>
          <w:szCs w:val="28"/>
          <w:u w:val="single"/>
        </w:rPr>
        <w:tab/>
      </w:r>
      <w:r w:rsidRPr="000A08D1">
        <w:rPr>
          <w:sz w:val="28"/>
          <w:szCs w:val="28"/>
        </w:rPr>
        <w:t xml:space="preserve"> essay.</w:t>
      </w:r>
    </w:p>
    <w:p w:rsidR="00726FAB" w:rsidRPr="000A08D1" w:rsidRDefault="00726FAB" w:rsidP="00726FAB">
      <w:pPr>
        <w:tabs>
          <w:tab w:val="left" w:pos="360"/>
        </w:tabs>
        <w:rPr>
          <w:sz w:val="28"/>
          <w:szCs w:val="28"/>
        </w:rPr>
      </w:pPr>
      <w:r w:rsidRPr="000A08D1">
        <w:rPr>
          <w:sz w:val="28"/>
          <w:szCs w:val="28"/>
        </w:rPr>
        <w:t>10.</w:t>
      </w:r>
      <w:r w:rsidRPr="000A08D1">
        <w:rPr>
          <w:sz w:val="28"/>
          <w:szCs w:val="28"/>
        </w:rPr>
        <w:tab/>
        <w:t xml:space="preserve">David attended </w:t>
      </w:r>
      <w:r w:rsidRPr="000A08D1">
        <w:rPr>
          <w:sz w:val="28"/>
          <w:szCs w:val="28"/>
          <w:u w:val="single"/>
        </w:rPr>
        <w:tab/>
      </w:r>
      <w:r w:rsidRPr="000A08D1">
        <w:rPr>
          <w:sz w:val="28"/>
          <w:szCs w:val="28"/>
          <w:u w:val="single"/>
        </w:rPr>
        <w:tab/>
      </w:r>
      <w:r w:rsidRPr="000A08D1">
        <w:rPr>
          <w:sz w:val="28"/>
          <w:szCs w:val="28"/>
        </w:rPr>
        <w:t xml:space="preserve"> Princeton University.ư</w:t>
      </w:r>
    </w:p>
    <w:p w:rsidR="00726FAB" w:rsidRPr="000A08D1" w:rsidRDefault="00726FAB" w:rsidP="00726FAB">
      <w:pPr>
        <w:tabs>
          <w:tab w:val="left" w:pos="360"/>
        </w:tabs>
        <w:rPr>
          <w:b/>
          <w:sz w:val="28"/>
          <w:szCs w:val="28"/>
        </w:rPr>
      </w:pPr>
    </w:p>
    <w:p w:rsidR="00726FAB" w:rsidRPr="000A08D1" w:rsidRDefault="00726FAB" w:rsidP="00726FAB">
      <w:pPr>
        <w:tabs>
          <w:tab w:val="left" w:pos="360"/>
        </w:tabs>
        <w:rPr>
          <w:b/>
          <w:sz w:val="28"/>
          <w:szCs w:val="28"/>
        </w:rPr>
      </w:pPr>
      <w:r w:rsidRPr="000A08D1">
        <w:rPr>
          <w:b/>
          <w:sz w:val="28"/>
          <w:szCs w:val="28"/>
        </w:rPr>
        <w:t>III.</w:t>
      </w:r>
      <w:r w:rsidRPr="000A08D1">
        <w:rPr>
          <w:b/>
          <w:sz w:val="28"/>
          <w:szCs w:val="28"/>
        </w:rPr>
        <w:tab/>
        <w:t>Choose the correct answers A, B, C or D to complete the sentences.</w:t>
      </w:r>
    </w:p>
    <w:p w:rsidR="00726FAB" w:rsidRPr="000A08D1" w:rsidRDefault="00726FAB" w:rsidP="00726FAB">
      <w:pPr>
        <w:tabs>
          <w:tab w:val="left" w:pos="360"/>
        </w:tabs>
        <w:rPr>
          <w:sz w:val="28"/>
          <w:szCs w:val="28"/>
        </w:rPr>
      </w:pPr>
      <w:r w:rsidRPr="000A08D1">
        <w:rPr>
          <w:sz w:val="28"/>
          <w:szCs w:val="28"/>
        </w:rPr>
        <w:t>1.</w:t>
      </w:r>
      <w:r w:rsidRPr="000A08D1">
        <w:rPr>
          <w:sz w:val="28"/>
          <w:szCs w:val="28"/>
        </w:rPr>
        <w:tab/>
        <w:t xml:space="preserve">What do you think of </w:t>
      </w:r>
      <w:r w:rsidRPr="000A08D1">
        <w:rPr>
          <w:sz w:val="28"/>
          <w:szCs w:val="28"/>
          <w:u w:val="single"/>
        </w:rPr>
        <w:tab/>
      </w:r>
      <w:r w:rsidRPr="000A08D1">
        <w:rPr>
          <w:sz w:val="28"/>
          <w:szCs w:val="28"/>
          <w:u w:val="single"/>
        </w:rPr>
        <w:tab/>
      </w:r>
      <w:r w:rsidRPr="000A08D1">
        <w:rPr>
          <w:sz w:val="28"/>
          <w:szCs w:val="28"/>
        </w:rPr>
        <w:t xml:space="preserve"> public transport in </w:t>
      </w:r>
      <w:r w:rsidRPr="000A08D1">
        <w:rPr>
          <w:sz w:val="28"/>
          <w:szCs w:val="28"/>
          <w:u w:val="single"/>
        </w:rPr>
        <w:tab/>
      </w:r>
      <w:r w:rsidRPr="000A08D1">
        <w:rPr>
          <w:sz w:val="28"/>
          <w:szCs w:val="28"/>
          <w:u w:val="single"/>
        </w:rPr>
        <w:tab/>
      </w:r>
      <w:r w:rsidRPr="000A08D1">
        <w:rPr>
          <w:sz w:val="28"/>
          <w:szCs w:val="28"/>
        </w:rPr>
        <w:t xml:space="preserve"> Ha Noi?</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Ø – Ø</w:t>
      </w:r>
      <w:r w:rsidRPr="000A08D1">
        <w:rPr>
          <w:sz w:val="28"/>
          <w:szCs w:val="28"/>
        </w:rPr>
        <w:tab/>
        <w:t>B. a – a</w:t>
      </w:r>
      <w:r w:rsidRPr="000A08D1">
        <w:rPr>
          <w:sz w:val="28"/>
          <w:szCs w:val="28"/>
        </w:rPr>
        <w:tab/>
        <w:t>C. a – Ø</w:t>
      </w:r>
      <w:r w:rsidRPr="000A08D1">
        <w:rPr>
          <w:sz w:val="28"/>
          <w:szCs w:val="28"/>
        </w:rPr>
        <w:tab/>
        <w:t>D. the – Ø</w:t>
      </w:r>
    </w:p>
    <w:p w:rsidR="00726FAB" w:rsidRPr="000A08D1" w:rsidRDefault="00726FAB" w:rsidP="00726FAB">
      <w:pPr>
        <w:tabs>
          <w:tab w:val="left" w:pos="360"/>
        </w:tabs>
        <w:rPr>
          <w:sz w:val="28"/>
          <w:szCs w:val="28"/>
        </w:rPr>
      </w:pPr>
      <w:r w:rsidRPr="000A08D1">
        <w:rPr>
          <w:sz w:val="28"/>
          <w:szCs w:val="28"/>
        </w:rPr>
        <w:t>2.</w:t>
      </w:r>
      <w:r w:rsidRPr="000A08D1">
        <w:rPr>
          <w:sz w:val="28"/>
          <w:szCs w:val="28"/>
        </w:rPr>
        <w:tab/>
        <w:t xml:space="preserve">Parking is very difficult in </w:t>
      </w:r>
      <w:r w:rsidRPr="000A08D1">
        <w:rPr>
          <w:sz w:val="28"/>
          <w:szCs w:val="28"/>
          <w:u w:val="single"/>
        </w:rPr>
        <w:tab/>
      </w:r>
      <w:r w:rsidRPr="000A08D1">
        <w:rPr>
          <w:sz w:val="28"/>
          <w:szCs w:val="28"/>
        </w:rPr>
        <w:t xml:space="preserve"> city centre, so my father always goes there by </w:t>
      </w:r>
      <w:r w:rsidRPr="000A08D1">
        <w:rPr>
          <w:sz w:val="28"/>
          <w:szCs w:val="28"/>
          <w:u w:val="single"/>
        </w:rPr>
        <w:tab/>
      </w:r>
      <w:r w:rsidRPr="000A08D1">
        <w:rPr>
          <w:sz w:val="28"/>
          <w:szCs w:val="28"/>
        </w:rPr>
        <w:t xml:space="preserve"> bus.</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the – Ø</w:t>
      </w:r>
      <w:r w:rsidRPr="000A08D1">
        <w:rPr>
          <w:sz w:val="28"/>
          <w:szCs w:val="28"/>
        </w:rPr>
        <w:tab/>
        <w:t>B. the – the</w:t>
      </w:r>
      <w:r w:rsidRPr="000A08D1">
        <w:rPr>
          <w:sz w:val="28"/>
          <w:szCs w:val="28"/>
        </w:rPr>
        <w:tab/>
        <w:t>C. a – a</w:t>
      </w:r>
      <w:r w:rsidRPr="000A08D1">
        <w:rPr>
          <w:sz w:val="28"/>
          <w:szCs w:val="28"/>
        </w:rPr>
        <w:tab/>
        <w:t>D. a – Ø</w:t>
      </w:r>
    </w:p>
    <w:p w:rsidR="00726FAB" w:rsidRPr="000A08D1" w:rsidRDefault="00726FAB" w:rsidP="00726FAB">
      <w:pPr>
        <w:tabs>
          <w:tab w:val="left" w:pos="360"/>
        </w:tabs>
        <w:rPr>
          <w:sz w:val="28"/>
          <w:szCs w:val="28"/>
        </w:rPr>
      </w:pPr>
      <w:r w:rsidRPr="000A08D1">
        <w:rPr>
          <w:sz w:val="28"/>
          <w:szCs w:val="28"/>
        </w:rPr>
        <w:t>3.</w:t>
      </w:r>
      <w:r w:rsidRPr="000A08D1">
        <w:rPr>
          <w:sz w:val="28"/>
          <w:szCs w:val="28"/>
        </w:rPr>
        <w:tab/>
        <w:t xml:space="preserve">Secondary schools offer a wide </w:t>
      </w:r>
      <w:r w:rsidRPr="000A08D1">
        <w:rPr>
          <w:sz w:val="28"/>
          <w:szCs w:val="28"/>
          <w:u w:val="single"/>
        </w:rPr>
        <w:tab/>
      </w:r>
      <w:r w:rsidRPr="000A08D1">
        <w:rPr>
          <w:sz w:val="28"/>
          <w:szCs w:val="28"/>
          <w:u w:val="single"/>
        </w:rPr>
        <w:tab/>
      </w:r>
      <w:r w:rsidRPr="000A08D1">
        <w:rPr>
          <w:sz w:val="28"/>
          <w:szCs w:val="28"/>
        </w:rPr>
        <w:t xml:space="preserve"> of subjects.</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field</w:t>
      </w:r>
      <w:r w:rsidRPr="000A08D1">
        <w:rPr>
          <w:sz w:val="28"/>
          <w:szCs w:val="28"/>
        </w:rPr>
        <w:tab/>
        <w:t>B. scope</w:t>
      </w:r>
      <w:r w:rsidRPr="000A08D1">
        <w:rPr>
          <w:sz w:val="28"/>
          <w:szCs w:val="28"/>
        </w:rPr>
        <w:tab/>
        <w:t>C. list</w:t>
      </w:r>
      <w:r w:rsidRPr="000A08D1">
        <w:rPr>
          <w:sz w:val="28"/>
          <w:szCs w:val="28"/>
        </w:rPr>
        <w:tab/>
        <w:t>D. range</w:t>
      </w:r>
    </w:p>
    <w:p w:rsidR="00726FAB" w:rsidRPr="000A08D1" w:rsidRDefault="00726FAB" w:rsidP="00726FAB">
      <w:pPr>
        <w:tabs>
          <w:tab w:val="left" w:pos="360"/>
        </w:tabs>
        <w:rPr>
          <w:sz w:val="28"/>
          <w:szCs w:val="28"/>
        </w:rPr>
      </w:pPr>
      <w:r w:rsidRPr="000A08D1">
        <w:rPr>
          <w:sz w:val="28"/>
          <w:szCs w:val="28"/>
        </w:rPr>
        <w:t>4.</w:t>
      </w:r>
      <w:r w:rsidRPr="000A08D1">
        <w:rPr>
          <w:sz w:val="28"/>
          <w:szCs w:val="28"/>
        </w:rPr>
        <w:tab/>
        <w:t xml:space="preserve">If you don't know the language, you may have to use </w:t>
      </w:r>
      <w:r w:rsidRPr="000A08D1">
        <w:rPr>
          <w:sz w:val="28"/>
          <w:szCs w:val="28"/>
          <w:u w:val="single"/>
        </w:rPr>
        <w:tab/>
      </w:r>
      <w:r w:rsidRPr="000A08D1">
        <w:rPr>
          <w:sz w:val="28"/>
          <w:szCs w:val="28"/>
          <w:u w:val="single"/>
        </w:rPr>
        <w:tab/>
      </w:r>
      <w:r w:rsidRPr="000A08D1">
        <w:rPr>
          <w:sz w:val="28"/>
          <w:szCs w:val="28"/>
        </w:rPr>
        <w:t xml:space="preserve"> language.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hand</w:t>
      </w:r>
      <w:r w:rsidRPr="000A08D1">
        <w:rPr>
          <w:sz w:val="28"/>
          <w:szCs w:val="28"/>
        </w:rPr>
        <w:tab/>
        <w:t>B. gesture</w:t>
      </w:r>
      <w:r w:rsidRPr="000A08D1">
        <w:rPr>
          <w:sz w:val="28"/>
          <w:szCs w:val="28"/>
        </w:rPr>
        <w:tab/>
        <w:t>C. head</w:t>
      </w:r>
      <w:r w:rsidRPr="000A08D1">
        <w:rPr>
          <w:sz w:val="28"/>
          <w:szCs w:val="28"/>
        </w:rPr>
        <w:tab/>
        <w:t>D. signal</w:t>
      </w:r>
    </w:p>
    <w:p w:rsidR="00726FAB" w:rsidRPr="000A08D1" w:rsidRDefault="00726FAB" w:rsidP="00726FAB">
      <w:pPr>
        <w:tabs>
          <w:tab w:val="left" w:pos="360"/>
        </w:tabs>
        <w:rPr>
          <w:sz w:val="28"/>
          <w:szCs w:val="28"/>
        </w:rPr>
      </w:pPr>
      <w:r w:rsidRPr="000A08D1">
        <w:rPr>
          <w:sz w:val="28"/>
          <w:szCs w:val="28"/>
        </w:rPr>
        <w:t>5.</w:t>
      </w:r>
      <w:r w:rsidRPr="000A08D1">
        <w:rPr>
          <w:sz w:val="28"/>
          <w:szCs w:val="28"/>
        </w:rPr>
        <w:tab/>
        <w:t xml:space="preserve">The government has recently </w:t>
      </w:r>
      <w:r w:rsidRPr="000A08D1">
        <w:rPr>
          <w:sz w:val="28"/>
          <w:szCs w:val="28"/>
          <w:u w:val="single"/>
        </w:rPr>
        <w:tab/>
      </w:r>
      <w:r w:rsidRPr="000A08D1">
        <w:rPr>
          <w:sz w:val="28"/>
          <w:szCs w:val="28"/>
          <w:u w:val="single"/>
        </w:rPr>
        <w:tab/>
      </w:r>
      <w:r w:rsidRPr="000A08D1">
        <w:rPr>
          <w:sz w:val="28"/>
          <w:szCs w:val="28"/>
        </w:rPr>
        <w:t xml:space="preserve"> the buildings in the old section of the city.</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reformed</w:t>
      </w:r>
      <w:r w:rsidRPr="000A08D1">
        <w:rPr>
          <w:sz w:val="28"/>
          <w:szCs w:val="28"/>
        </w:rPr>
        <w:tab/>
        <w:t>B. adjusted</w:t>
      </w:r>
      <w:r w:rsidRPr="000A08D1">
        <w:rPr>
          <w:sz w:val="28"/>
          <w:szCs w:val="28"/>
        </w:rPr>
        <w:tab/>
        <w:t>C. restored</w:t>
      </w:r>
      <w:r w:rsidRPr="000A08D1">
        <w:rPr>
          <w:sz w:val="28"/>
          <w:szCs w:val="28"/>
        </w:rPr>
        <w:tab/>
        <w:t>D. modified</w:t>
      </w:r>
    </w:p>
    <w:p w:rsidR="00726FAB" w:rsidRPr="000A08D1" w:rsidRDefault="00726FAB" w:rsidP="00726FAB">
      <w:pPr>
        <w:tabs>
          <w:tab w:val="left" w:pos="360"/>
        </w:tabs>
        <w:rPr>
          <w:sz w:val="28"/>
          <w:szCs w:val="28"/>
        </w:rPr>
      </w:pPr>
      <w:r w:rsidRPr="000A08D1">
        <w:rPr>
          <w:sz w:val="28"/>
          <w:szCs w:val="28"/>
        </w:rPr>
        <w:t>6.</w:t>
      </w:r>
      <w:r w:rsidRPr="000A08D1">
        <w:rPr>
          <w:sz w:val="28"/>
          <w:szCs w:val="28"/>
        </w:rPr>
        <w:tab/>
        <w:t xml:space="preserve">When she came </w:t>
      </w:r>
      <w:r w:rsidRPr="000A08D1">
        <w:rPr>
          <w:sz w:val="28"/>
          <w:szCs w:val="28"/>
          <w:u w:val="single"/>
        </w:rPr>
        <w:tab/>
      </w:r>
      <w:r w:rsidRPr="000A08D1">
        <w:rPr>
          <w:sz w:val="28"/>
          <w:szCs w:val="28"/>
          <w:u w:val="single"/>
        </w:rPr>
        <w:tab/>
      </w:r>
      <w:r w:rsidRPr="000A08D1">
        <w:rPr>
          <w:sz w:val="28"/>
          <w:szCs w:val="28"/>
        </w:rPr>
        <w:t>, she found herself in hospital.</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round</w:t>
      </w:r>
      <w:r w:rsidRPr="000A08D1">
        <w:rPr>
          <w:sz w:val="28"/>
          <w:szCs w:val="28"/>
        </w:rPr>
        <w:tab/>
        <w:t>B. off</w:t>
      </w:r>
      <w:r w:rsidRPr="000A08D1">
        <w:rPr>
          <w:sz w:val="28"/>
          <w:szCs w:val="28"/>
        </w:rPr>
        <w:tab/>
        <w:t>C. over</w:t>
      </w:r>
      <w:r w:rsidRPr="000A08D1">
        <w:rPr>
          <w:sz w:val="28"/>
          <w:szCs w:val="28"/>
        </w:rPr>
        <w:tab/>
        <w:t>D. out</w:t>
      </w:r>
    </w:p>
    <w:p w:rsidR="00726FAB" w:rsidRPr="000A08D1" w:rsidRDefault="00726FAB" w:rsidP="00726FAB">
      <w:pPr>
        <w:tabs>
          <w:tab w:val="left" w:pos="360"/>
        </w:tabs>
        <w:rPr>
          <w:sz w:val="28"/>
          <w:szCs w:val="28"/>
        </w:rPr>
      </w:pPr>
      <w:r w:rsidRPr="000A08D1">
        <w:rPr>
          <w:sz w:val="28"/>
          <w:szCs w:val="28"/>
        </w:rPr>
        <w:t>7.</w:t>
      </w:r>
      <w:r w:rsidRPr="000A08D1">
        <w:rPr>
          <w:sz w:val="28"/>
          <w:szCs w:val="28"/>
        </w:rPr>
        <w:tab/>
        <w:t xml:space="preserve">You'll have to go for an interview tomorrow, but don’t worry. It’s just a </w:t>
      </w:r>
      <w:r w:rsidRPr="000A08D1">
        <w:rPr>
          <w:sz w:val="28"/>
          <w:szCs w:val="28"/>
          <w:u w:val="single"/>
        </w:rPr>
        <w:tab/>
      </w:r>
      <w:r w:rsidRPr="000A08D1">
        <w:rPr>
          <w:sz w:val="28"/>
          <w:szCs w:val="28"/>
          <w:u w:val="single"/>
        </w:rPr>
        <w:tab/>
      </w:r>
      <w:r w:rsidRPr="000A08D1">
        <w:rPr>
          <w:sz w:val="28"/>
          <w:szCs w:val="28"/>
        </w:rPr>
        <w:t>.</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form</w:t>
      </w:r>
      <w:r w:rsidRPr="000A08D1">
        <w:rPr>
          <w:sz w:val="28"/>
          <w:szCs w:val="28"/>
        </w:rPr>
        <w:tab/>
        <w:t>B format</w:t>
      </w:r>
      <w:r w:rsidRPr="000A08D1">
        <w:rPr>
          <w:sz w:val="28"/>
          <w:szCs w:val="28"/>
        </w:rPr>
        <w:tab/>
        <w:t>C. formation</w:t>
      </w:r>
      <w:r w:rsidRPr="000A08D1">
        <w:rPr>
          <w:sz w:val="28"/>
          <w:szCs w:val="28"/>
        </w:rPr>
        <w:tab/>
        <w:t>D. formality</w:t>
      </w:r>
    </w:p>
    <w:p w:rsidR="00726FAB" w:rsidRPr="000A08D1" w:rsidRDefault="00726FAB" w:rsidP="00726FAB">
      <w:pPr>
        <w:tabs>
          <w:tab w:val="left" w:pos="360"/>
        </w:tabs>
        <w:rPr>
          <w:sz w:val="28"/>
          <w:szCs w:val="28"/>
        </w:rPr>
      </w:pPr>
      <w:r w:rsidRPr="000A08D1">
        <w:rPr>
          <w:sz w:val="28"/>
          <w:szCs w:val="28"/>
        </w:rPr>
        <w:t>8.</w:t>
      </w:r>
      <w:r w:rsidRPr="000A08D1">
        <w:rPr>
          <w:sz w:val="28"/>
          <w:szCs w:val="28"/>
        </w:rPr>
        <w:tab/>
        <w:t xml:space="preserve">Since the </w:t>
      </w:r>
      <w:r w:rsidRPr="000A08D1">
        <w:rPr>
          <w:sz w:val="28"/>
          <w:szCs w:val="28"/>
          <w:u w:val="single"/>
        </w:rPr>
        <w:tab/>
      </w:r>
      <w:r w:rsidRPr="000A08D1">
        <w:rPr>
          <w:sz w:val="28"/>
          <w:szCs w:val="28"/>
          <w:u w:val="single"/>
        </w:rPr>
        <w:tab/>
      </w:r>
      <w:r w:rsidRPr="000A08D1">
        <w:rPr>
          <w:sz w:val="28"/>
          <w:szCs w:val="28"/>
        </w:rPr>
        <w:t xml:space="preserve"> of the motor car, road accidents have increased dramatically.</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approach</w:t>
      </w:r>
      <w:r w:rsidRPr="000A08D1">
        <w:rPr>
          <w:sz w:val="28"/>
          <w:szCs w:val="28"/>
        </w:rPr>
        <w:tab/>
        <w:t>B. inauguration</w:t>
      </w:r>
      <w:r w:rsidRPr="000A08D1">
        <w:rPr>
          <w:sz w:val="28"/>
          <w:szCs w:val="28"/>
        </w:rPr>
        <w:tab/>
        <w:t>C. initiation</w:t>
      </w:r>
      <w:r w:rsidRPr="000A08D1">
        <w:rPr>
          <w:sz w:val="28"/>
          <w:szCs w:val="28"/>
        </w:rPr>
        <w:tab/>
        <w:t>D. advert</w:t>
      </w:r>
    </w:p>
    <w:p w:rsidR="00726FAB" w:rsidRPr="000A08D1" w:rsidRDefault="00726FAB" w:rsidP="00726FAB">
      <w:pPr>
        <w:tabs>
          <w:tab w:val="left" w:pos="360"/>
        </w:tabs>
        <w:rPr>
          <w:sz w:val="28"/>
          <w:szCs w:val="28"/>
        </w:rPr>
      </w:pPr>
      <w:r w:rsidRPr="000A08D1">
        <w:rPr>
          <w:sz w:val="28"/>
          <w:szCs w:val="28"/>
        </w:rPr>
        <w:t>9.</w:t>
      </w:r>
      <w:r w:rsidRPr="000A08D1">
        <w:rPr>
          <w:sz w:val="28"/>
          <w:szCs w:val="28"/>
        </w:rPr>
        <w:tab/>
        <w:t xml:space="preserve">I must have browsed through hundreds of </w:t>
      </w:r>
      <w:r w:rsidRPr="000A08D1">
        <w:rPr>
          <w:sz w:val="28"/>
          <w:szCs w:val="28"/>
          <w:u w:val="single"/>
        </w:rPr>
        <w:tab/>
      </w:r>
      <w:r w:rsidRPr="000A08D1">
        <w:rPr>
          <w:sz w:val="28"/>
          <w:szCs w:val="28"/>
          <w:u w:val="single"/>
        </w:rPr>
        <w:tab/>
      </w:r>
      <w:r w:rsidRPr="000A08D1">
        <w:rPr>
          <w:sz w:val="28"/>
          <w:szCs w:val="28"/>
        </w:rPr>
        <w:t>, but I have no idea where to go for this year holiday.</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booklets</w:t>
      </w:r>
      <w:r w:rsidRPr="000A08D1">
        <w:rPr>
          <w:sz w:val="28"/>
          <w:szCs w:val="28"/>
        </w:rPr>
        <w:tab/>
        <w:t>B. yellow pages</w:t>
      </w:r>
      <w:r w:rsidRPr="000A08D1">
        <w:rPr>
          <w:sz w:val="28"/>
          <w:szCs w:val="28"/>
        </w:rPr>
        <w:tab/>
        <w:t>C. brochures</w:t>
      </w:r>
      <w:r w:rsidRPr="000A08D1">
        <w:rPr>
          <w:sz w:val="28"/>
          <w:szCs w:val="28"/>
        </w:rPr>
        <w:tab/>
        <w:t>D. propaganda</w:t>
      </w:r>
    </w:p>
    <w:p w:rsidR="00726FAB" w:rsidRPr="000A08D1" w:rsidRDefault="00726FAB" w:rsidP="00726FAB">
      <w:pPr>
        <w:tabs>
          <w:tab w:val="left" w:pos="360"/>
        </w:tabs>
        <w:rPr>
          <w:sz w:val="28"/>
          <w:szCs w:val="28"/>
        </w:rPr>
      </w:pPr>
      <w:r w:rsidRPr="000A08D1">
        <w:rPr>
          <w:sz w:val="28"/>
          <w:szCs w:val="28"/>
        </w:rPr>
        <w:t>10.</w:t>
      </w:r>
      <w:r w:rsidRPr="000A08D1">
        <w:rPr>
          <w:sz w:val="28"/>
          <w:szCs w:val="28"/>
        </w:rPr>
        <w:tab/>
        <w:t xml:space="preserve">It’s possible to supplement one’s </w:t>
      </w:r>
      <w:r w:rsidRPr="000A08D1">
        <w:rPr>
          <w:sz w:val="28"/>
          <w:szCs w:val="28"/>
          <w:u w:val="single"/>
        </w:rPr>
        <w:tab/>
      </w:r>
      <w:r w:rsidRPr="000A08D1">
        <w:rPr>
          <w:sz w:val="28"/>
          <w:szCs w:val="28"/>
          <w:u w:val="single"/>
        </w:rPr>
        <w:tab/>
      </w:r>
      <w:r w:rsidRPr="000A08D1">
        <w:rPr>
          <w:sz w:val="28"/>
          <w:szCs w:val="28"/>
        </w:rPr>
        <w:t xml:space="preserve"> by taking a part-time job.</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income</w:t>
      </w:r>
      <w:r w:rsidRPr="000A08D1">
        <w:rPr>
          <w:sz w:val="28"/>
          <w:szCs w:val="28"/>
        </w:rPr>
        <w:tab/>
        <w:t>B. earning</w:t>
      </w:r>
      <w:r w:rsidRPr="000A08D1">
        <w:rPr>
          <w:sz w:val="28"/>
          <w:szCs w:val="28"/>
        </w:rPr>
        <w:tab/>
        <w:t>C. gaining</w:t>
      </w:r>
      <w:r w:rsidRPr="000A08D1">
        <w:rPr>
          <w:sz w:val="28"/>
          <w:szCs w:val="28"/>
        </w:rPr>
        <w:tab/>
        <w:t>D. attainment</w:t>
      </w:r>
    </w:p>
    <w:p w:rsidR="00726FAB" w:rsidRPr="000A08D1" w:rsidRDefault="00726FAB" w:rsidP="00726FAB">
      <w:pPr>
        <w:tabs>
          <w:tab w:val="left" w:pos="360"/>
        </w:tabs>
        <w:rPr>
          <w:sz w:val="28"/>
          <w:szCs w:val="28"/>
        </w:rPr>
      </w:pPr>
      <w:r w:rsidRPr="000A08D1">
        <w:rPr>
          <w:sz w:val="28"/>
          <w:szCs w:val="28"/>
        </w:rPr>
        <w:t>11.</w:t>
      </w:r>
      <w:r w:rsidRPr="000A08D1">
        <w:rPr>
          <w:sz w:val="28"/>
          <w:szCs w:val="28"/>
        </w:rPr>
        <w:tab/>
        <w:t xml:space="preserve">I was </w:t>
      </w:r>
      <w:r w:rsidRPr="000A08D1">
        <w:rPr>
          <w:sz w:val="28"/>
          <w:szCs w:val="28"/>
          <w:u w:val="single"/>
        </w:rPr>
        <w:tab/>
      </w:r>
      <w:r w:rsidRPr="000A08D1">
        <w:rPr>
          <w:sz w:val="28"/>
          <w:szCs w:val="28"/>
          <w:u w:val="single"/>
        </w:rPr>
        <w:tab/>
      </w:r>
      <w:r w:rsidRPr="000A08D1">
        <w:rPr>
          <w:sz w:val="28"/>
          <w:szCs w:val="28"/>
        </w:rPr>
        <w:t xml:space="preserve"> in the book I was reading and didn’t hear the phone.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engrossed</w:t>
      </w:r>
      <w:r w:rsidRPr="000A08D1">
        <w:rPr>
          <w:sz w:val="28"/>
          <w:szCs w:val="28"/>
        </w:rPr>
        <w:tab/>
        <w:t>B. submerged</w:t>
      </w:r>
      <w:r w:rsidRPr="000A08D1">
        <w:rPr>
          <w:sz w:val="28"/>
          <w:szCs w:val="28"/>
        </w:rPr>
        <w:tab/>
        <w:t>C. gripped</w:t>
      </w:r>
      <w:r w:rsidRPr="000A08D1">
        <w:rPr>
          <w:sz w:val="28"/>
          <w:szCs w:val="28"/>
        </w:rPr>
        <w:tab/>
        <w:t>D. distracted</w:t>
      </w:r>
    </w:p>
    <w:p w:rsidR="00726FAB" w:rsidRPr="000A08D1" w:rsidRDefault="00726FAB" w:rsidP="00726FAB">
      <w:pPr>
        <w:tabs>
          <w:tab w:val="left" w:pos="360"/>
        </w:tabs>
        <w:rPr>
          <w:sz w:val="28"/>
          <w:szCs w:val="28"/>
        </w:rPr>
      </w:pPr>
      <w:r w:rsidRPr="000A08D1">
        <w:rPr>
          <w:sz w:val="28"/>
          <w:szCs w:val="28"/>
        </w:rPr>
        <w:t>12.</w:t>
      </w:r>
      <w:r w:rsidRPr="000A08D1">
        <w:rPr>
          <w:sz w:val="28"/>
          <w:szCs w:val="28"/>
        </w:rPr>
        <w:tab/>
        <w:t xml:space="preserve">He couldn’t </w:t>
      </w:r>
      <w:r w:rsidRPr="000A08D1">
        <w:rPr>
          <w:sz w:val="28"/>
          <w:szCs w:val="28"/>
          <w:u w:val="single"/>
        </w:rPr>
        <w:tab/>
      </w:r>
      <w:r w:rsidRPr="000A08D1">
        <w:rPr>
          <w:sz w:val="28"/>
          <w:szCs w:val="28"/>
          <w:u w:val="single"/>
        </w:rPr>
        <w:tab/>
      </w:r>
      <w:r w:rsidRPr="000A08D1">
        <w:rPr>
          <w:sz w:val="28"/>
          <w:szCs w:val="28"/>
        </w:rPr>
        <w:t xml:space="preserve"> his father that he was telling the truth.</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admit</w:t>
      </w:r>
      <w:r w:rsidRPr="000A08D1">
        <w:rPr>
          <w:sz w:val="28"/>
          <w:szCs w:val="28"/>
        </w:rPr>
        <w:tab/>
        <w:t>B. confide</w:t>
      </w:r>
      <w:r w:rsidRPr="000A08D1">
        <w:rPr>
          <w:sz w:val="28"/>
          <w:szCs w:val="28"/>
        </w:rPr>
        <w:tab/>
        <w:t>C. trust</w:t>
      </w:r>
      <w:r w:rsidRPr="000A08D1">
        <w:rPr>
          <w:sz w:val="28"/>
          <w:szCs w:val="28"/>
        </w:rPr>
        <w:tab/>
        <w:t>D. convince</w:t>
      </w:r>
    </w:p>
    <w:p w:rsidR="00726FAB" w:rsidRPr="000A08D1" w:rsidRDefault="00726FAB" w:rsidP="00726FAB">
      <w:pPr>
        <w:tabs>
          <w:tab w:val="left" w:pos="360"/>
        </w:tabs>
        <w:rPr>
          <w:sz w:val="28"/>
          <w:szCs w:val="28"/>
        </w:rPr>
      </w:pPr>
      <w:r w:rsidRPr="000A08D1">
        <w:rPr>
          <w:sz w:val="28"/>
          <w:szCs w:val="28"/>
        </w:rPr>
        <w:t>13.</w:t>
      </w:r>
      <w:r w:rsidRPr="000A08D1">
        <w:rPr>
          <w:sz w:val="28"/>
          <w:szCs w:val="28"/>
        </w:rPr>
        <w:tab/>
        <w:t xml:space="preserve">It was difficult to guess what her </w:t>
      </w:r>
      <w:r w:rsidRPr="000A08D1">
        <w:rPr>
          <w:sz w:val="28"/>
          <w:szCs w:val="28"/>
          <w:u w:val="single"/>
        </w:rPr>
        <w:tab/>
      </w:r>
      <w:r w:rsidRPr="000A08D1">
        <w:rPr>
          <w:sz w:val="28"/>
          <w:szCs w:val="28"/>
          <w:u w:val="single"/>
        </w:rPr>
        <w:tab/>
      </w:r>
      <w:r w:rsidRPr="000A08D1">
        <w:rPr>
          <w:sz w:val="28"/>
          <w:szCs w:val="28"/>
        </w:rPr>
        <w:t xml:space="preserve"> to the news would be.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feelings</w:t>
      </w:r>
      <w:r w:rsidRPr="000A08D1">
        <w:rPr>
          <w:sz w:val="28"/>
          <w:szCs w:val="28"/>
        </w:rPr>
        <w:tab/>
        <w:t>B. reaction</w:t>
      </w:r>
      <w:r w:rsidRPr="000A08D1">
        <w:rPr>
          <w:sz w:val="28"/>
          <w:szCs w:val="28"/>
        </w:rPr>
        <w:tab/>
        <w:t>C. capital</w:t>
      </w:r>
      <w:r w:rsidRPr="000A08D1">
        <w:rPr>
          <w:sz w:val="28"/>
          <w:szCs w:val="28"/>
        </w:rPr>
        <w:tab/>
        <w:t>D. opinion</w:t>
      </w:r>
    </w:p>
    <w:p w:rsidR="00726FAB" w:rsidRPr="000A08D1" w:rsidRDefault="00726FAB" w:rsidP="00726FAB">
      <w:pPr>
        <w:tabs>
          <w:tab w:val="left" w:pos="360"/>
        </w:tabs>
        <w:rPr>
          <w:sz w:val="28"/>
          <w:szCs w:val="28"/>
        </w:rPr>
      </w:pPr>
      <w:r w:rsidRPr="000A08D1">
        <w:rPr>
          <w:sz w:val="28"/>
          <w:szCs w:val="28"/>
        </w:rPr>
        <w:t>14.</w:t>
      </w:r>
      <w:r w:rsidRPr="000A08D1">
        <w:rPr>
          <w:sz w:val="28"/>
          <w:szCs w:val="28"/>
        </w:rPr>
        <w:tab/>
        <w:t xml:space="preserve">Eight o’clock is </w:t>
      </w:r>
      <w:r w:rsidRPr="000A08D1">
        <w:rPr>
          <w:sz w:val="28"/>
          <w:szCs w:val="28"/>
          <w:u w:val="single"/>
        </w:rPr>
        <w:tab/>
      </w:r>
      <w:r w:rsidRPr="000A08D1">
        <w:rPr>
          <w:sz w:val="28"/>
          <w:szCs w:val="28"/>
          <w:u w:val="single"/>
        </w:rPr>
        <w:tab/>
      </w:r>
      <w:r w:rsidRPr="000A08D1">
        <w:rPr>
          <w:sz w:val="28"/>
          <w:szCs w:val="28"/>
        </w:rPr>
        <w:t xml:space="preserve"> good time to phone Nick: he’s always at home in </w:t>
      </w:r>
      <w:r w:rsidRPr="000A08D1">
        <w:rPr>
          <w:sz w:val="28"/>
          <w:szCs w:val="28"/>
          <w:u w:val="single"/>
        </w:rPr>
        <w:tab/>
      </w:r>
      <w:r w:rsidRPr="000A08D1">
        <w:rPr>
          <w:sz w:val="28"/>
          <w:szCs w:val="28"/>
          <w:u w:val="single"/>
        </w:rPr>
        <w:tab/>
      </w:r>
      <w:r w:rsidRPr="000A08D1">
        <w:rPr>
          <w:sz w:val="28"/>
          <w:szCs w:val="28"/>
        </w:rPr>
        <w:t xml:space="preserve"> evening.</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Ø – the</w:t>
      </w:r>
      <w:r w:rsidRPr="000A08D1">
        <w:rPr>
          <w:sz w:val="28"/>
          <w:szCs w:val="28"/>
        </w:rPr>
        <w:tab/>
        <w:t>B. a – the</w:t>
      </w:r>
      <w:r w:rsidRPr="000A08D1">
        <w:rPr>
          <w:sz w:val="28"/>
          <w:szCs w:val="28"/>
        </w:rPr>
        <w:tab/>
        <w:t>C. a - Ø</w:t>
      </w:r>
      <w:r w:rsidRPr="000A08D1">
        <w:rPr>
          <w:sz w:val="28"/>
          <w:szCs w:val="28"/>
        </w:rPr>
        <w:tab/>
        <w:t>D. a – an</w:t>
      </w:r>
    </w:p>
    <w:p w:rsidR="00726FAB" w:rsidRPr="000A08D1" w:rsidRDefault="00726FAB" w:rsidP="00726FAB">
      <w:pPr>
        <w:tabs>
          <w:tab w:val="left" w:pos="360"/>
        </w:tabs>
        <w:rPr>
          <w:sz w:val="28"/>
          <w:szCs w:val="28"/>
        </w:rPr>
      </w:pPr>
      <w:r w:rsidRPr="000A08D1">
        <w:rPr>
          <w:sz w:val="28"/>
          <w:szCs w:val="28"/>
        </w:rPr>
        <w:t>15.</w:t>
      </w:r>
      <w:r w:rsidRPr="000A08D1">
        <w:rPr>
          <w:sz w:val="28"/>
          <w:szCs w:val="28"/>
        </w:rPr>
        <w:tab/>
        <w:t xml:space="preserve">Does it take </w:t>
      </w:r>
      <w:r w:rsidRPr="000A08D1">
        <w:rPr>
          <w:sz w:val="28"/>
          <w:szCs w:val="28"/>
          <w:u w:val="single"/>
        </w:rPr>
        <w:tab/>
      </w:r>
      <w:r w:rsidRPr="000A08D1">
        <w:rPr>
          <w:sz w:val="28"/>
          <w:szCs w:val="28"/>
          <w:u w:val="single"/>
        </w:rPr>
        <w:tab/>
      </w:r>
      <w:r w:rsidRPr="000A08D1">
        <w:rPr>
          <w:sz w:val="28"/>
          <w:szCs w:val="28"/>
        </w:rPr>
        <w:t xml:space="preserve"> long time to get to </w:t>
      </w:r>
      <w:r w:rsidRPr="000A08D1">
        <w:rPr>
          <w:sz w:val="28"/>
          <w:szCs w:val="28"/>
          <w:u w:val="single"/>
        </w:rPr>
        <w:tab/>
      </w:r>
      <w:r w:rsidRPr="000A08D1">
        <w:rPr>
          <w:sz w:val="28"/>
          <w:szCs w:val="28"/>
          <w:u w:val="single"/>
        </w:rPr>
        <w:tab/>
      </w:r>
      <w:r w:rsidRPr="000A08D1">
        <w:rPr>
          <w:sz w:val="28"/>
          <w:szCs w:val="28"/>
        </w:rPr>
        <w:t xml:space="preserve"> city centre?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Ø – the</w:t>
      </w:r>
      <w:r w:rsidRPr="000A08D1">
        <w:rPr>
          <w:sz w:val="28"/>
          <w:szCs w:val="28"/>
        </w:rPr>
        <w:tab/>
        <w:t>B. a – a</w:t>
      </w:r>
      <w:r w:rsidRPr="000A08D1">
        <w:rPr>
          <w:sz w:val="28"/>
          <w:szCs w:val="28"/>
        </w:rPr>
        <w:tab/>
        <w:t>C. a – the</w:t>
      </w:r>
      <w:r w:rsidRPr="000A08D1">
        <w:rPr>
          <w:sz w:val="28"/>
          <w:szCs w:val="28"/>
        </w:rPr>
        <w:tab/>
        <w:t>D. the – the</w:t>
      </w:r>
    </w:p>
    <w:p w:rsidR="00726FAB" w:rsidRPr="000A08D1" w:rsidRDefault="00726FAB" w:rsidP="00726FAB">
      <w:pPr>
        <w:tabs>
          <w:tab w:val="left" w:pos="360"/>
        </w:tabs>
        <w:rPr>
          <w:b/>
          <w:color w:val="00B0F0"/>
          <w:sz w:val="28"/>
          <w:szCs w:val="28"/>
        </w:rPr>
      </w:pPr>
      <w:bookmarkStart w:id="6" w:name="bookmark73"/>
    </w:p>
    <w:p w:rsidR="00726FAB" w:rsidRPr="000A08D1" w:rsidRDefault="00726FAB" w:rsidP="00726FAB">
      <w:pPr>
        <w:tabs>
          <w:tab w:val="left" w:pos="360"/>
        </w:tabs>
        <w:rPr>
          <w:b/>
          <w:color w:val="00B0F0"/>
          <w:sz w:val="28"/>
          <w:szCs w:val="28"/>
        </w:rPr>
      </w:pPr>
      <w:r w:rsidRPr="000A08D1">
        <w:rPr>
          <w:b/>
          <w:color w:val="00B0F0"/>
          <w:sz w:val="28"/>
          <w:szCs w:val="28"/>
        </w:rPr>
        <w:t>C.</w:t>
      </w:r>
      <w:r w:rsidRPr="000A08D1">
        <w:rPr>
          <w:b/>
          <w:color w:val="00B0F0"/>
          <w:sz w:val="28"/>
          <w:szCs w:val="28"/>
        </w:rPr>
        <w:tab/>
        <w:t>READING</w:t>
      </w:r>
      <w:bookmarkEnd w:id="6"/>
    </w:p>
    <w:p w:rsidR="00726FAB" w:rsidRPr="000A08D1" w:rsidRDefault="00726FAB" w:rsidP="00726FAB">
      <w:pPr>
        <w:tabs>
          <w:tab w:val="left" w:pos="360"/>
        </w:tabs>
        <w:rPr>
          <w:b/>
          <w:sz w:val="28"/>
          <w:szCs w:val="28"/>
        </w:rPr>
      </w:pPr>
      <w:r w:rsidRPr="000A08D1">
        <w:rPr>
          <w:b/>
          <w:sz w:val="28"/>
          <w:szCs w:val="28"/>
        </w:rPr>
        <w:t>I.</w:t>
      </w:r>
      <w:r w:rsidRPr="000A08D1">
        <w:rPr>
          <w:b/>
          <w:sz w:val="28"/>
          <w:szCs w:val="28"/>
        </w:rPr>
        <w:tab/>
        <w:t>Read the following passage and choose the best option for each numbered blank.</w:t>
      </w:r>
    </w:p>
    <w:p w:rsidR="00726FAB" w:rsidRPr="000A08D1" w:rsidRDefault="00726FAB" w:rsidP="00726FAB">
      <w:pPr>
        <w:tabs>
          <w:tab w:val="left" w:pos="360"/>
        </w:tabs>
        <w:rPr>
          <w:sz w:val="28"/>
          <w:szCs w:val="28"/>
        </w:rPr>
      </w:pPr>
      <w:r w:rsidRPr="000A08D1">
        <w:rPr>
          <w:sz w:val="28"/>
          <w:szCs w:val="28"/>
        </w:rPr>
        <w:tab/>
        <w:t>The Maldives are a group of very small islands in the Indian Ocean, near Sri Lanka. It has the smallest (1)</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of any Asian countries. There are about 1200 islands and there are people living on 200 of them. About 400,000 people live in the Maldives and 75,000 of them are (2)</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the capital island, Mai... Mai... is different from the other islands in the Maldives because it doesn’t have any beaches. In fact, there is a small wall (3)</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goes around the whole island.</w:t>
      </w:r>
    </w:p>
    <w:p w:rsidR="00726FAB" w:rsidRPr="000A08D1" w:rsidRDefault="00726FAB" w:rsidP="00726FAB">
      <w:pPr>
        <w:tabs>
          <w:tab w:val="left" w:pos="360"/>
        </w:tabs>
        <w:rPr>
          <w:sz w:val="28"/>
          <w:szCs w:val="28"/>
        </w:rPr>
      </w:pPr>
      <w:r w:rsidRPr="000A08D1">
        <w:rPr>
          <w:sz w:val="28"/>
          <w:szCs w:val="28"/>
        </w:rPr>
        <w:tab/>
        <w:t>It is very easy to get around the islands. When you (4)</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on the airport island, you can take a </w:t>
      </w:r>
      <w:r w:rsidRPr="000A08D1">
        <w:rPr>
          <w:i/>
          <w:sz w:val="28"/>
          <w:szCs w:val="28"/>
        </w:rPr>
        <w:t>dhoni</w:t>
      </w:r>
      <w:r w:rsidRPr="000A08D1">
        <w:rPr>
          <w:sz w:val="28"/>
          <w:szCs w:val="28"/>
        </w:rPr>
        <w:t xml:space="preserve"> and go to Mai... This is a small boat used for (5)</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rPr>
        <w:t xml:space="preserve"> around the islands. </w:t>
      </w:r>
      <w:r w:rsidRPr="000A08D1">
        <w:rPr>
          <w:i/>
          <w:sz w:val="28"/>
          <w:szCs w:val="28"/>
        </w:rPr>
        <w:t>Dhoni</w:t>
      </w:r>
      <w:r w:rsidRPr="000A08D1">
        <w:rPr>
          <w:sz w:val="28"/>
          <w:szCs w:val="28"/>
        </w:rPr>
        <w:t xml:space="preserve"> taxis go from the airport island to the capital island every fifteen minutes and (6)</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midnight every half an hour. You can use these boats to visit other islands, too.</w:t>
      </w:r>
    </w:p>
    <w:p w:rsidR="00726FAB" w:rsidRPr="000A08D1" w:rsidRDefault="00726FAB" w:rsidP="00726FAB">
      <w:pPr>
        <w:tabs>
          <w:tab w:val="left" w:pos="360"/>
        </w:tabs>
        <w:rPr>
          <w:sz w:val="28"/>
          <w:szCs w:val="28"/>
        </w:rPr>
      </w:pPr>
      <w:r w:rsidRPr="000A08D1">
        <w:rPr>
          <w:sz w:val="28"/>
          <w:szCs w:val="28"/>
        </w:rPr>
        <w:tab/>
        <w:t>The Maldives are a popular place for scuba diving (7)</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rPr>
        <w:t xml:space="preserve"> there are many wonderful fish in the water to see. Also, the water is very clear so when you are (8)</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rPr>
        <w:t xml:space="preserve"> you can see for more than 50 metres! There are many professional diving schools with instructors. They speak many languages, so you can (9)</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rPr>
        <w:t xml:space="preserve"> someone to help you. Of course, that’s not all you can do on these beautiful islands. You can go (10)</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whale and dolphin, fishing, surfing, snorkeling, hiking or explore the towns.</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1.</w:t>
      </w:r>
      <w:r w:rsidRPr="000A08D1">
        <w:rPr>
          <w:sz w:val="28"/>
          <w:szCs w:val="28"/>
        </w:rPr>
        <w:tab/>
        <w:t>A. population</w:t>
      </w:r>
      <w:r w:rsidRPr="000A08D1">
        <w:rPr>
          <w:sz w:val="28"/>
          <w:szCs w:val="28"/>
        </w:rPr>
        <w:tab/>
        <w:t>B. nation</w:t>
      </w:r>
      <w:r w:rsidRPr="000A08D1">
        <w:rPr>
          <w:sz w:val="28"/>
          <w:szCs w:val="28"/>
        </w:rPr>
        <w:tab/>
        <w:t>C. area</w:t>
      </w:r>
      <w:r w:rsidRPr="000A08D1">
        <w:rPr>
          <w:sz w:val="28"/>
          <w:szCs w:val="28"/>
        </w:rPr>
        <w:tab/>
        <w:t>D. inhabitant</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2.</w:t>
      </w:r>
      <w:r w:rsidRPr="000A08D1">
        <w:rPr>
          <w:sz w:val="28"/>
          <w:szCs w:val="28"/>
        </w:rPr>
        <w:tab/>
        <w:t>A. in</w:t>
      </w:r>
      <w:r w:rsidRPr="000A08D1">
        <w:rPr>
          <w:sz w:val="28"/>
          <w:szCs w:val="28"/>
        </w:rPr>
        <w:tab/>
        <w:t>B. on</w:t>
      </w:r>
      <w:r w:rsidRPr="000A08D1">
        <w:rPr>
          <w:sz w:val="28"/>
          <w:szCs w:val="28"/>
        </w:rPr>
        <w:tab/>
        <w:t>C. above</w:t>
      </w:r>
      <w:r w:rsidRPr="000A08D1">
        <w:rPr>
          <w:sz w:val="28"/>
          <w:szCs w:val="28"/>
        </w:rPr>
        <w:tab/>
        <w:t>D. at</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3.</w:t>
      </w:r>
      <w:r w:rsidRPr="000A08D1">
        <w:rPr>
          <w:sz w:val="28"/>
          <w:szCs w:val="28"/>
        </w:rPr>
        <w:tab/>
        <w:t>A. who</w:t>
      </w:r>
      <w:r w:rsidRPr="000A08D1">
        <w:rPr>
          <w:sz w:val="28"/>
          <w:szCs w:val="28"/>
        </w:rPr>
        <w:tab/>
        <w:t>B. where</w:t>
      </w:r>
      <w:r w:rsidRPr="000A08D1">
        <w:rPr>
          <w:sz w:val="28"/>
          <w:szCs w:val="28"/>
        </w:rPr>
        <w:tab/>
        <w:t>C. it</w:t>
      </w:r>
      <w:r w:rsidRPr="000A08D1">
        <w:rPr>
          <w:sz w:val="28"/>
          <w:szCs w:val="28"/>
        </w:rPr>
        <w:tab/>
        <w:t>D. that</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4.</w:t>
      </w:r>
      <w:r w:rsidRPr="000A08D1">
        <w:rPr>
          <w:sz w:val="28"/>
          <w:szCs w:val="28"/>
        </w:rPr>
        <w:tab/>
        <w:t>A. depart</w:t>
      </w:r>
      <w:r w:rsidRPr="000A08D1">
        <w:rPr>
          <w:sz w:val="28"/>
          <w:szCs w:val="28"/>
        </w:rPr>
        <w:tab/>
        <w:t>B. travel</w:t>
      </w:r>
      <w:r w:rsidRPr="000A08D1">
        <w:rPr>
          <w:sz w:val="28"/>
          <w:szCs w:val="28"/>
        </w:rPr>
        <w:tab/>
        <w:t>C. arrive</w:t>
      </w:r>
      <w:r w:rsidRPr="000A08D1">
        <w:rPr>
          <w:sz w:val="28"/>
          <w:szCs w:val="28"/>
        </w:rPr>
        <w:tab/>
        <w:t>D. leave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5.</w:t>
      </w:r>
      <w:r w:rsidRPr="000A08D1">
        <w:rPr>
          <w:sz w:val="28"/>
          <w:szCs w:val="28"/>
        </w:rPr>
        <w:tab/>
        <w:t>A. education</w:t>
      </w:r>
      <w:r w:rsidRPr="000A08D1">
        <w:rPr>
          <w:sz w:val="28"/>
          <w:szCs w:val="28"/>
        </w:rPr>
        <w:tab/>
        <w:t>B. production</w:t>
      </w:r>
      <w:r w:rsidRPr="000A08D1">
        <w:rPr>
          <w:sz w:val="28"/>
          <w:szCs w:val="28"/>
        </w:rPr>
        <w:tab/>
        <w:t>C. transportation</w:t>
      </w:r>
      <w:r w:rsidRPr="000A08D1">
        <w:rPr>
          <w:sz w:val="28"/>
          <w:szCs w:val="28"/>
        </w:rPr>
        <w:tab/>
        <w:t>D. translation</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6.</w:t>
      </w:r>
      <w:r w:rsidRPr="000A08D1">
        <w:rPr>
          <w:sz w:val="28"/>
          <w:szCs w:val="28"/>
        </w:rPr>
        <w:tab/>
        <w:t>A. at</w:t>
      </w:r>
      <w:r w:rsidRPr="000A08D1">
        <w:rPr>
          <w:sz w:val="28"/>
          <w:szCs w:val="28"/>
        </w:rPr>
        <w:tab/>
        <w:t>B. after</w:t>
      </w:r>
      <w:r w:rsidRPr="000A08D1">
        <w:rPr>
          <w:sz w:val="28"/>
          <w:szCs w:val="28"/>
        </w:rPr>
        <w:tab/>
        <w:t>C. on</w:t>
      </w:r>
      <w:r w:rsidRPr="000A08D1">
        <w:rPr>
          <w:sz w:val="28"/>
          <w:szCs w:val="28"/>
        </w:rPr>
        <w:tab/>
        <w:t>D. before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7.</w:t>
      </w:r>
      <w:r w:rsidRPr="000A08D1">
        <w:rPr>
          <w:sz w:val="28"/>
          <w:szCs w:val="28"/>
        </w:rPr>
        <w:tab/>
        <w:t>A. although</w:t>
      </w:r>
      <w:r w:rsidRPr="000A08D1">
        <w:rPr>
          <w:sz w:val="28"/>
          <w:szCs w:val="28"/>
        </w:rPr>
        <w:tab/>
        <w:t>B. furthermore</w:t>
      </w:r>
      <w:r w:rsidRPr="000A08D1">
        <w:rPr>
          <w:sz w:val="28"/>
          <w:szCs w:val="28"/>
        </w:rPr>
        <w:tab/>
        <w:t>C. however</w:t>
      </w:r>
      <w:r w:rsidRPr="000A08D1">
        <w:rPr>
          <w:sz w:val="28"/>
          <w:szCs w:val="28"/>
        </w:rPr>
        <w:tab/>
        <w:t>D. because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8.</w:t>
      </w:r>
      <w:r w:rsidRPr="000A08D1">
        <w:rPr>
          <w:sz w:val="28"/>
          <w:szCs w:val="28"/>
        </w:rPr>
        <w:tab/>
        <w:t>A. undersea</w:t>
      </w:r>
      <w:r w:rsidRPr="000A08D1">
        <w:rPr>
          <w:sz w:val="28"/>
          <w:szCs w:val="28"/>
        </w:rPr>
        <w:tab/>
        <w:t>B. underlevel</w:t>
      </w:r>
      <w:r w:rsidRPr="000A08D1">
        <w:rPr>
          <w:sz w:val="28"/>
          <w:szCs w:val="28"/>
        </w:rPr>
        <w:tab/>
        <w:t>C. underwater</w:t>
      </w:r>
      <w:r w:rsidRPr="000A08D1">
        <w:rPr>
          <w:sz w:val="28"/>
          <w:szCs w:val="28"/>
        </w:rPr>
        <w:tab/>
        <w:t>D. Underneath</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9.</w:t>
      </w:r>
      <w:r w:rsidRPr="000A08D1">
        <w:rPr>
          <w:sz w:val="28"/>
          <w:szCs w:val="28"/>
        </w:rPr>
        <w:tab/>
        <w:t>A. find</w:t>
      </w:r>
      <w:r w:rsidRPr="000A08D1">
        <w:rPr>
          <w:sz w:val="28"/>
          <w:szCs w:val="28"/>
        </w:rPr>
        <w:tab/>
        <w:t>B. see</w:t>
      </w:r>
      <w:r w:rsidRPr="000A08D1">
        <w:rPr>
          <w:sz w:val="28"/>
          <w:szCs w:val="28"/>
        </w:rPr>
        <w:tab/>
        <w:t>C. look</w:t>
      </w:r>
      <w:r w:rsidRPr="000A08D1">
        <w:rPr>
          <w:sz w:val="28"/>
          <w:szCs w:val="28"/>
        </w:rPr>
        <w:tab/>
        <w:t>D. hold</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10.</w:t>
      </w:r>
      <w:r w:rsidRPr="000A08D1">
        <w:rPr>
          <w:sz w:val="28"/>
          <w:szCs w:val="28"/>
        </w:rPr>
        <w:tab/>
        <w:t>A. playing</w:t>
      </w:r>
      <w:r w:rsidRPr="000A08D1">
        <w:rPr>
          <w:sz w:val="28"/>
          <w:szCs w:val="28"/>
        </w:rPr>
        <w:tab/>
        <w:t>B. watching</w:t>
      </w:r>
      <w:r w:rsidRPr="000A08D1">
        <w:rPr>
          <w:sz w:val="28"/>
          <w:szCs w:val="28"/>
        </w:rPr>
        <w:tab/>
        <w:t>C. hearing</w:t>
      </w:r>
      <w:r w:rsidRPr="000A08D1">
        <w:rPr>
          <w:sz w:val="28"/>
          <w:szCs w:val="28"/>
        </w:rPr>
        <w:tab/>
        <w:t>D. catching</w:t>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sz w:val="28"/>
          <w:szCs w:val="28"/>
        </w:rPr>
      </w:pPr>
      <w:r w:rsidRPr="000A08D1">
        <w:rPr>
          <w:b/>
          <w:sz w:val="28"/>
          <w:szCs w:val="28"/>
        </w:rPr>
        <w:t>II.</w:t>
      </w:r>
      <w:r w:rsidRPr="000A08D1">
        <w:rPr>
          <w:b/>
          <w:sz w:val="28"/>
          <w:szCs w:val="28"/>
        </w:rPr>
        <w:tab/>
        <w:t>Read the following passage and fill in the blanks with the suitable words in the box.</w:t>
      </w:r>
    </w:p>
    <w:p w:rsidR="00726FAB" w:rsidRPr="000A08D1" w:rsidRDefault="00726FAB" w:rsidP="00726FAB">
      <w:pPr>
        <w:tabs>
          <w:tab w:val="left" w:pos="360"/>
        </w:tabs>
        <w:rPr>
          <w:sz w:val="28"/>
          <w:szCs w:val="28"/>
        </w:rPr>
      </w:pPr>
      <w:r w:rsidRPr="000A08D1">
        <w:rPr>
          <w:sz w:val="28"/>
          <w:szCs w:val="28"/>
        </w:rPr>
        <w:tab/>
        <w:t>Trawl and tourism are very (1)</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to millions of people over the world. In every country you (2)</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find people that work in travel and tourism. Some countries need the money (3)</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tourism to help their people survive. It is (4)</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for these places that travel and tourism continue to expand and bring money to their regions.</w:t>
      </w:r>
    </w:p>
    <w:p w:rsidR="00726FAB" w:rsidRPr="000A08D1" w:rsidRDefault="00726FAB" w:rsidP="00726FAB">
      <w:pPr>
        <w:tabs>
          <w:tab w:val="left" w:pos="360"/>
        </w:tabs>
        <w:rPr>
          <w:sz w:val="28"/>
          <w:szCs w:val="28"/>
        </w:rPr>
      </w:pPr>
      <w:r w:rsidRPr="000A08D1">
        <w:rPr>
          <w:sz w:val="28"/>
          <w:szCs w:val="28"/>
        </w:rPr>
        <w:tab/>
        <w:t>However, travel and tourism have negative (5)</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Planes, buses, boats and other means of (6)</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rPr>
        <w:t xml:space="preserve"> that carry travellers and tourist cause pollution. Moreover, some people do things on a holiday they would never think (7)</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doing at home. For example, many travellers use a lot of water and electricity when they stay in hotels.</w:t>
      </w:r>
    </w:p>
    <w:p w:rsidR="00726FAB" w:rsidRPr="000A08D1" w:rsidRDefault="00726FAB" w:rsidP="00726FAB">
      <w:pPr>
        <w:tabs>
          <w:tab w:val="left" w:pos="360"/>
        </w:tabs>
        <w:rPr>
          <w:sz w:val="28"/>
          <w:szCs w:val="28"/>
        </w:rPr>
      </w:pPr>
      <w:r w:rsidRPr="000A08D1">
        <w:rPr>
          <w:sz w:val="28"/>
          <w:szCs w:val="28"/>
        </w:rPr>
        <w:tab/>
        <w:t>They forget to turn off the (8)</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or even leave televisions and air conditioning units on when they leave the room. On top of that, it is often difficult or impossible (9)</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travellers to recycle items, so they end up leaving large amounts of waste behind. That’s (10)</w:t>
      </w:r>
      <w:r w:rsidRPr="000A08D1">
        <w:rPr>
          <w:sz w:val="28"/>
          <w:szCs w:val="28"/>
          <w:u w:val="single"/>
        </w:rPr>
        <w:t xml:space="preserv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it is important for people to travel wisely and respect the places they visit. </w:t>
      </w:r>
    </w:p>
    <w:p w:rsidR="00726FAB" w:rsidRPr="000A08D1" w:rsidRDefault="00726FAB" w:rsidP="00726FAB">
      <w:pPr>
        <w:tabs>
          <w:tab w:val="left" w:pos="360"/>
        </w:tabs>
        <w:rPr>
          <w:b/>
          <w:sz w:val="28"/>
          <w:szCs w:val="28"/>
        </w:rPr>
      </w:pPr>
    </w:p>
    <w:p w:rsidR="00726FAB" w:rsidRPr="000A08D1" w:rsidRDefault="00726FAB" w:rsidP="00726FAB">
      <w:pPr>
        <w:tabs>
          <w:tab w:val="left" w:pos="360"/>
        </w:tabs>
        <w:rPr>
          <w:b/>
          <w:sz w:val="28"/>
          <w:szCs w:val="28"/>
        </w:rPr>
      </w:pPr>
      <w:r w:rsidRPr="000A08D1">
        <w:rPr>
          <w:b/>
          <w:sz w:val="28"/>
          <w:szCs w:val="28"/>
        </w:rPr>
        <w:t>III.</w:t>
      </w:r>
      <w:r w:rsidRPr="000A08D1">
        <w:rPr>
          <w:b/>
          <w:sz w:val="28"/>
          <w:szCs w:val="28"/>
        </w:rPr>
        <w:tab/>
        <w:t>Read the passage and answer the questions.</w:t>
      </w:r>
    </w:p>
    <w:p w:rsidR="00726FAB" w:rsidRPr="000A08D1" w:rsidRDefault="00726FAB" w:rsidP="00726FAB">
      <w:pPr>
        <w:tabs>
          <w:tab w:val="left" w:pos="360"/>
        </w:tabs>
        <w:rPr>
          <w:sz w:val="28"/>
          <w:szCs w:val="28"/>
        </w:rPr>
      </w:pPr>
      <w:r w:rsidRPr="000A08D1">
        <w:rPr>
          <w:sz w:val="28"/>
          <w:szCs w:val="28"/>
        </w:rPr>
        <w:tab/>
        <w:t>In 1761, an artificial waterway opened. It joined a coal-mining area with the port of Manchester. This was England’s first man-made waterway, or ‘canal’. Soon the price of coal in this part of the country went down, and the owner of the Bridgewater canal became rich.</w:t>
      </w:r>
    </w:p>
    <w:p w:rsidR="00726FAB" w:rsidRPr="000A08D1" w:rsidRDefault="00726FAB" w:rsidP="00726FAB">
      <w:pPr>
        <w:tabs>
          <w:tab w:val="left" w:pos="360"/>
        </w:tabs>
        <w:rPr>
          <w:sz w:val="28"/>
          <w:szCs w:val="28"/>
        </w:rPr>
      </w:pPr>
      <w:r w:rsidRPr="000A08D1">
        <w:rPr>
          <w:sz w:val="28"/>
          <w:szCs w:val="28"/>
        </w:rPr>
        <w:tab/>
        <w:t>In the late 18</w:t>
      </w:r>
      <w:r w:rsidRPr="000A08D1">
        <w:rPr>
          <w:sz w:val="28"/>
          <w:szCs w:val="28"/>
          <w:vertAlign w:val="superscript"/>
        </w:rPr>
        <w:t>th</w:t>
      </w:r>
      <w:r w:rsidRPr="000A08D1">
        <w:rPr>
          <w:sz w:val="28"/>
          <w:szCs w:val="28"/>
        </w:rPr>
        <w:t xml:space="preserve"> century landowners and businessmen built many new canals to make money. There was no canal plan for the country, but the canals completely changed the transport of heavy goods in England. Prices of factory goods went down because transport cost less than before. One horse could now pull 50 tons on a canal boat. Before, it could pull less than one ton on a road cart. The canal network was a very important part of the Industrial Revolution in Britain, but canals had only a short life. In the mid 19</w:t>
      </w:r>
      <w:r w:rsidRPr="000A08D1">
        <w:rPr>
          <w:sz w:val="28"/>
          <w:szCs w:val="28"/>
          <w:vertAlign w:val="superscript"/>
        </w:rPr>
        <w:t>th</w:t>
      </w:r>
      <w:r w:rsidRPr="000A08D1">
        <w:rPr>
          <w:sz w:val="28"/>
          <w:szCs w:val="28"/>
        </w:rPr>
        <w:t xml:space="preserve"> century, the new railways became the most modern form of transport.</w:t>
      </w:r>
    </w:p>
    <w:p w:rsidR="00726FAB" w:rsidRPr="000A08D1" w:rsidRDefault="00726FAB" w:rsidP="00726FAB">
      <w:pPr>
        <w:tabs>
          <w:tab w:val="left" w:pos="360"/>
        </w:tabs>
        <w:rPr>
          <w:sz w:val="28"/>
          <w:szCs w:val="28"/>
        </w:rPr>
      </w:pPr>
      <w:r w:rsidRPr="000A08D1">
        <w:rPr>
          <w:sz w:val="28"/>
          <w:szCs w:val="28"/>
        </w:rPr>
        <w:tab/>
        <w:t>The men who built the canals were called ‘navvies’. They moved around country in groups from canal to canal. Ordinary people did not like the navvies, because they wore strange clothes, had no real homes, and because they often drank too much beer.</w:t>
      </w:r>
    </w:p>
    <w:p w:rsidR="00726FAB" w:rsidRPr="000A08D1" w:rsidRDefault="00726FAB" w:rsidP="00726FAB">
      <w:pPr>
        <w:tabs>
          <w:tab w:val="left" w:pos="360"/>
        </w:tabs>
        <w:rPr>
          <w:sz w:val="28"/>
          <w:szCs w:val="28"/>
        </w:rPr>
      </w:pPr>
      <w:r w:rsidRPr="000A08D1">
        <w:rPr>
          <w:sz w:val="28"/>
          <w:szCs w:val="28"/>
        </w:rPr>
        <w:tab/>
        <w:t>The Nottingham and Beeston Canal had two parts. It opened in 1796 and was an important six-mile link in the Trent Navigation - a system of canals and rivers which joined the Midlands with the River Humber and the port of Hull. This carried goods from inland factories to the sea. Now it is no longer a working canal. It is a place for people who like walking or fishing.</w:t>
      </w:r>
    </w:p>
    <w:p w:rsidR="00726FAB" w:rsidRPr="000A08D1" w:rsidRDefault="00726FAB" w:rsidP="00726FAB">
      <w:pPr>
        <w:tabs>
          <w:tab w:val="left" w:pos="360"/>
          <w:tab w:val="left" w:leader="underscore" w:pos="9358"/>
        </w:tabs>
        <w:rPr>
          <w:sz w:val="28"/>
          <w:szCs w:val="28"/>
        </w:rPr>
      </w:pPr>
      <w:r w:rsidRPr="000A08D1">
        <w:rPr>
          <w:sz w:val="28"/>
          <w:szCs w:val="28"/>
        </w:rPr>
        <w:t>1.</w:t>
      </w:r>
      <w:r w:rsidRPr="000A08D1">
        <w:rPr>
          <w:sz w:val="28"/>
          <w:szCs w:val="28"/>
        </w:rPr>
        <w:tab/>
        <w:t>Why did the price of coal round Manchester decrease?</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2.</w:t>
      </w:r>
      <w:r w:rsidRPr="000A08D1">
        <w:rPr>
          <w:sz w:val="28"/>
          <w:szCs w:val="28"/>
        </w:rPr>
        <w:tab/>
        <w:t>Why didn’t people like the canal builders?</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3.</w:t>
      </w:r>
      <w:r w:rsidRPr="000A08D1">
        <w:rPr>
          <w:sz w:val="28"/>
          <w:szCs w:val="28"/>
        </w:rPr>
        <w:tab/>
        <w:t>What did the boats on this canal carry?</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4.</w:t>
      </w:r>
      <w:r w:rsidRPr="000A08D1">
        <w:rPr>
          <w:sz w:val="28"/>
          <w:szCs w:val="28"/>
        </w:rPr>
        <w:tab/>
        <w:t>Why was the waterway from Midland to Hull important?</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5.</w:t>
      </w:r>
      <w:r w:rsidRPr="000A08D1">
        <w:rPr>
          <w:sz w:val="28"/>
          <w:szCs w:val="28"/>
        </w:rPr>
        <w:tab/>
        <w:t>Why did the network of canals become less important in a short time?</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color w:val="00B0F0"/>
          <w:sz w:val="28"/>
          <w:szCs w:val="28"/>
        </w:rPr>
      </w:pPr>
      <w:r w:rsidRPr="000A08D1">
        <w:rPr>
          <w:b/>
          <w:color w:val="00B0F0"/>
          <w:sz w:val="28"/>
          <w:szCs w:val="28"/>
        </w:rPr>
        <w:t>D.</w:t>
      </w:r>
      <w:r w:rsidRPr="000A08D1">
        <w:rPr>
          <w:b/>
          <w:color w:val="00B0F0"/>
          <w:sz w:val="28"/>
          <w:szCs w:val="28"/>
        </w:rPr>
        <w:tab/>
        <w:t>WRITING</w:t>
      </w:r>
    </w:p>
    <w:p w:rsidR="00726FAB" w:rsidRPr="000A08D1" w:rsidRDefault="00726FAB" w:rsidP="00726FAB">
      <w:pPr>
        <w:tabs>
          <w:tab w:val="left" w:pos="360"/>
        </w:tabs>
        <w:rPr>
          <w:b/>
          <w:sz w:val="28"/>
          <w:szCs w:val="28"/>
        </w:rPr>
      </w:pPr>
      <w:r w:rsidRPr="000A08D1">
        <w:rPr>
          <w:b/>
          <w:sz w:val="28"/>
          <w:szCs w:val="28"/>
        </w:rPr>
        <w:t>I.</w:t>
      </w:r>
      <w:r w:rsidRPr="000A08D1">
        <w:rPr>
          <w:b/>
          <w:sz w:val="28"/>
          <w:szCs w:val="28"/>
        </w:rPr>
        <w:tab/>
        <w:t xml:space="preserve">Combine two sentences into one, using the connectives from the list: </w:t>
      </w:r>
      <w:r w:rsidRPr="000A08D1">
        <w:rPr>
          <w:b/>
          <w:i/>
          <w:sz w:val="28"/>
          <w:szCs w:val="28"/>
        </w:rPr>
        <w:t>and, but, because, so, therefore, or, moreover, however, if, when, unless.</w:t>
      </w:r>
    </w:p>
    <w:p w:rsidR="00726FAB" w:rsidRPr="000A08D1" w:rsidRDefault="00726FAB" w:rsidP="00726FAB">
      <w:pPr>
        <w:tabs>
          <w:tab w:val="left" w:pos="360"/>
          <w:tab w:val="left" w:leader="underscore" w:pos="9000"/>
        </w:tabs>
        <w:rPr>
          <w:sz w:val="28"/>
          <w:szCs w:val="28"/>
        </w:rPr>
      </w:pPr>
      <w:r w:rsidRPr="000A08D1">
        <w:rPr>
          <w:sz w:val="28"/>
          <w:szCs w:val="28"/>
        </w:rPr>
        <w:t>1.</w:t>
      </w:r>
      <w:r w:rsidRPr="000A08D1">
        <w:rPr>
          <w:sz w:val="28"/>
          <w:szCs w:val="28"/>
        </w:rPr>
        <w:tab/>
        <w:t>You can’t borrow my dictionary. You bring it back on Monday.</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p>
    <w:p w:rsidR="00726FAB" w:rsidRPr="000A08D1" w:rsidRDefault="00726FAB" w:rsidP="00726FAB">
      <w:pPr>
        <w:tabs>
          <w:tab w:val="left" w:pos="360"/>
          <w:tab w:val="left" w:leader="underscore" w:pos="9000"/>
        </w:tabs>
        <w:rPr>
          <w:sz w:val="28"/>
          <w:szCs w:val="28"/>
        </w:rPr>
      </w:pPr>
      <w:r w:rsidRPr="000A08D1">
        <w:rPr>
          <w:sz w:val="28"/>
          <w:szCs w:val="28"/>
        </w:rPr>
        <w:t>2.</w:t>
      </w:r>
      <w:r w:rsidRPr="000A08D1">
        <w:rPr>
          <w:sz w:val="28"/>
          <w:szCs w:val="28"/>
        </w:rPr>
        <w:tab/>
        <w:t>The cost of installation is very high. Solar domestic heating systems are economical to use.</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3.</w:t>
      </w:r>
      <w:r w:rsidRPr="000A08D1">
        <w:rPr>
          <w:sz w:val="28"/>
          <w:szCs w:val="28"/>
        </w:rPr>
        <w:tab/>
        <w:t>Solar panels are placed on the roof of a house. The Sun’s energy is used to heat water.</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4.</w:t>
      </w:r>
      <w:r w:rsidRPr="000A08D1">
        <w:rPr>
          <w:sz w:val="28"/>
          <w:szCs w:val="28"/>
        </w:rPr>
        <w:tab/>
        <w:t>I don’t agree with a lot of his teaching methods. He is a good teacher.</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5.</w:t>
      </w:r>
      <w:r w:rsidRPr="000A08D1">
        <w:rPr>
          <w:sz w:val="28"/>
          <w:szCs w:val="28"/>
        </w:rPr>
        <w:tab/>
        <w:t>We’d better not waste water. We won’t have enough to drink sooner or later.</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p>
    <w:p w:rsidR="00726FAB" w:rsidRPr="000A08D1" w:rsidRDefault="00726FAB" w:rsidP="00726FAB">
      <w:pPr>
        <w:tabs>
          <w:tab w:val="left" w:pos="360"/>
          <w:tab w:val="left" w:leader="underscore" w:pos="9000"/>
        </w:tabs>
        <w:rPr>
          <w:sz w:val="28"/>
          <w:szCs w:val="28"/>
        </w:rPr>
      </w:pPr>
      <w:r w:rsidRPr="000A08D1">
        <w:rPr>
          <w:sz w:val="28"/>
          <w:szCs w:val="28"/>
        </w:rPr>
        <w:t>6.</w:t>
      </w:r>
      <w:r w:rsidRPr="000A08D1">
        <w:rPr>
          <w:sz w:val="28"/>
          <w:szCs w:val="28"/>
        </w:rPr>
        <w:tab/>
        <w:t>The house is quite beautiful. The cost is not too high.</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7.</w:t>
      </w:r>
      <w:r w:rsidRPr="000A08D1">
        <w:rPr>
          <w:sz w:val="28"/>
          <w:szCs w:val="28"/>
        </w:rPr>
        <w:tab/>
        <w:t>Do you want to study more? Do you want to look for a job?</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8.</w:t>
      </w:r>
      <w:r w:rsidRPr="000A08D1">
        <w:rPr>
          <w:sz w:val="28"/>
          <w:szCs w:val="28"/>
        </w:rPr>
        <w:tab/>
        <w:t>You can go home. You’ve finished this exercise.</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9.</w:t>
      </w:r>
      <w:r w:rsidRPr="000A08D1">
        <w:rPr>
          <w:sz w:val="28"/>
          <w:szCs w:val="28"/>
        </w:rPr>
        <w:tab/>
        <w:t>I don’t get many opportunities to practise my English. I find it difficult to remember everything I study.</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10.</w:t>
      </w:r>
      <w:r w:rsidRPr="000A08D1">
        <w:rPr>
          <w:sz w:val="28"/>
          <w:szCs w:val="28"/>
        </w:rPr>
        <w:tab/>
        <w:t>I’m practising speaking English a lot. I don’t want to fail in the oral test.</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p>
    <w:p w:rsidR="00726FAB" w:rsidRPr="000A08D1" w:rsidRDefault="00726FAB" w:rsidP="00726FAB">
      <w:pPr>
        <w:tabs>
          <w:tab w:val="left" w:pos="360"/>
        </w:tabs>
        <w:rPr>
          <w:b/>
          <w:sz w:val="28"/>
          <w:szCs w:val="28"/>
        </w:rPr>
      </w:pPr>
      <w:r w:rsidRPr="000A08D1">
        <w:rPr>
          <w:b/>
          <w:sz w:val="28"/>
          <w:szCs w:val="28"/>
        </w:rPr>
        <w:t>II.</w:t>
      </w:r>
      <w:r w:rsidRPr="000A08D1">
        <w:rPr>
          <w:b/>
          <w:sz w:val="28"/>
          <w:szCs w:val="28"/>
        </w:rPr>
        <w:tab/>
        <w:t>Finish each of the following sentences in such a way that it means exactly the same as the sentence printed before it.</w:t>
      </w:r>
    </w:p>
    <w:p w:rsidR="00726FAB" w:rsidRPr="000A08D1" w:rsidRDefault="00726FAB" w:rsidP="00726FAB">
      <w:pPr>
        <w:tabs>
          <w:tab w:val="left" w:pos="360"/>
          <w:tab w:val="left" w:leader="dot" w:pos="9000"/>
        </w:tabs>
        <w:rPr>
          <w:sz w:val="28"/>
          <w:szCs w:val="28"/>
        </w:rPr>
      </w:pPr>
      <w:r w:rsidRPr="000A08D1">
        <w:rPr>
          <w:sz w:val="28"/>
          <w:szCs w:val="28"/>
        </w:rPr>
        <w:t>1.</w:t>
      </w:r>
      <w:r w:rsidRPr="000A08D1">
        <w:rPr>
          <w:sz w:val="28"/>
          <w:szCs w:val="28"/>
        </w:rPr>
        <w:tab/>
        <w:t>I am terribly sorry, I thought you were a friend of Anna’s.</w:t>
      </w:r>
    </w:p>
    <w:p w:rsidR="00726FAB" w:rsidRPr="000A08D1" w:rsidRDefault="00726FAB" w:rsidP="00726FAB">
      <w:pPr>
        <w:tabs>
          <w:tab w:val="left" w:pos="360"/>
          <w:tab w:val="left" w:leader="dot" w:pos="9000"/>
        </w:tabs>
        <w:rPr>
          <w:sz w:val="28"/>
          <w:szCs w:val="28"/>
        </w:rPr>
      </w:pPr>
      <w:r w:rsidRPr="000A08D1">
        <w:rPr>
          <w:sz w:val="28"/>
          <w:szCs w:val="28"/>
        </w:rPr>
        <w:tab/>
        <w:t xml:space="preserve">I took </w:t>
      </w:r>
      <w:r w:rsidRPr="000A08D1">
        <w:rPr>
          <w:sz w:val="28"/>
          <w:szCs w:val="28"/>
        </w:rPr>
        <w:tab/>
      </w:r>
    </w:p>
    <w:p w:rsidR="00726FAB" w:rsidRPr="000A08D1" w:rsidRDefault="00726FAB" w:rsidP="00726FAB">
      <w:pPr>
        <w:tabs>
          <w:tab w:val="left" w:pos="360"/>
          <w:tab w:val="left" w:leader="dot" w:pos="9000"/>
        </w:tabs>
        <w:rPr>
          <w:sz w:val="28"/>
          <w:szCs w:val="28"/>
        </w:rPr>
      </w:pPr>
      <w:r w:rsidRPr="000A08D1">
        <w:rPr>
          <w:sz w:val="28"/>
          <w:szCs w:val="28"/>
        </w:rPr>
        <w:t>2.</w:t>
      </w:r>
      <w:r w:rsidRPr="000A08D1">
        <w:rPr>
          <w:sz w:val="28"/>
          <w:szCs w:val="28"/>
        </w:rPr>
        <w:tab/>
        <w:t>Although she was busy, she managed to find the time to proofread for me.</w:t>
      </w:r>
    </w:p>
    <w:p w:rsidR="00726FAB" w:rsidRPr="000A08D1" w:rsidRDefault="00726FAB" w:rsidP="00726FAB">
      <w:pPr>
        <w:tabs>
          <w:tab w:val="left" w:pos="360"/>
          <w:tab w:val="left" w:leader="dot" w:pos="9000"/>
        </w:tabs>
        <w:rPr>
          <w:sz w:val="28"/>
          <w:szCs w:val="28"/>
        </w:rPr>
      </w:pPr>
      <w:r w:rsidRPr="000A08D1">
        <w:rPr>
          <w:sz w:val="28"/>
          <w:szCs w:val="28"/>
        </w:rPr>
        <w:tab/>
        <w:t xml:space="preserve">Busy </w:t>
      </w:r>
      <w:r w:rsidRPr="000A08D1">
        <w:rPr>
          <w:sz w:val="28"/>
          <w:szCs w:val="28"/>
        </w:rPr>
        <w:tab/>
      </w:r>
    </w:p>
    <w:p w:rsidR="00726FAB" w:rsidRPr="000A08D1" w:rsidRDefault="00726FAB" w:rsidP="00726FAB">
      <w:pPr>
        <w:tabs>
          <w:tab w:val="left" w:pos="360"/>
          <w:tab w:val="left" w:leader="dot" w:pos="9000"/>
        </w:tabs>
        <w:rPr>
          <w:sz w:val="28"/>
          <w:szCs w:val="28"/>
        </w:rPr>
      </w:pPr>
      <w:r w:rsidRPr="000A08D1">
        <w:rPr>
          <w:sz w:val="28"/>
          <w:szCs w:val="28"/>
        </w:rPr>
        <w:t>3.</w:t>
      </w:r>
      <w:r w:rsidRPr="000A08D1">
        <w:rPr>
          <w:sz w:val="28"/>
          <w:szCs w:val="28"/>
        </w:rPr>
        <w:tab/>
        <w:t>I would prefer you do computer science.</w:t>
      </w:r>
    </w:p>
    <w:p w:rsidR="00726FAB" w:rsidRPr="000A08D1" w:rsidRDefault="00726FAB" w:rsidP="00726FAB">
      <w:pPr>
        <w:tabs>
          <w:tab w:val="left" w:pos="360"/>
          <w:tab w:val="left" w:leader="dot" w:pos="9000"/>
        </w:tabs>
        <w:rPr>
          <w:sz w:val="28"/>
          <w:szCs w:val="28"/>
        </w:rPr>
      </w:pPr>
      <w:r w:rsidRPr="000A08D1">
        <w:rPr>
          <w:sz w:val="28"/>
          <w:szCs w:val="28"/>
        </w:rPr>
        <w:tab/>
        <w:t xml:space="preserve">I’d rather </w:t>
      </w:r>
      <w:r w:rsidRPr="000A08D1">
        <w:rPr>
          <w:sz w:val="28"/>
          <w:szCs w:val="28"/>
        </w:rPr>
        <w:tab/>
      </w:r>
    </w:p>
    <w:p w:rsidR="00726FAB" w:rsidRPr="000A08D1" w:rsidRDefault="00726FAB" w:rsidP="00726FAB">
      <w:pPr>
        <w:tabs>
          <w:tab w:val="left" w:pos="360"/>
          <w:tab w:val="left" w:leader="dot" w:pos="9000"/>
        </w:tabs>
        <w:rPr>
          <w:sz w:val="28"/>
          <w:szCs w:val="28"/>
        </w:rPr>
      </w:pPr>
      <w:r w:rsidRPr="000A08D1">
        <w:rPr>
          <w:sz w:val="28"/>
          <w:szCs w:val="28"/>
        </w:rPr>
        <w:t>4.</w:t>
      </w:r>
      <w:r w:rsidRPr="000A08D1">
        <w:rPr>
          <w:sz w:val="28"/>
          <w:szCs w:val="28"/>
        </w:rPr>
        <w:tab/>
        <w:t>He didn’t get his visa until last Monday.</w:t>
      </w:r>
    </w:p>
    <w:p w:rsidR="00726FAB" w:rsidRPr="000A08D1" w:rsidRDefault="00726FAB" w:rsidP="00726FAB">
      <w:pPr>
        <w:tabs>
          <w:tab w:val="left" w:pos="360"/>
          <w:tab w:val="left" w:leader="dot" w:pos="9000"/>
        </w:tabs>
        <w:rPr>
          <w:sz w:val="28"/>
          <w:szCs w:val="28"/>
        </w:rPr>
      </w:pPr>
      <w:r w:rsidRPr="000A08D1">
        <w:rPr>
          <w:sz w:val="28"/>
          <w:szCs w:val="28"/>
        </w:rPr>
        <w:tab/>
        <w:t xml:space="preserve">It was </w:t>
      </w:r>
      <w:r w:rsidRPr="000A08D1">
        <w:rPr>
          <w:sz w:val="28"/>
          <w:szCs w:val="28"/>
        </w:rPr>
        <w:tab/>
      </w:r>
    </w:p>
    <w:p w:rsidR="00726FAB" w:rsidRPr="000A08D1" w:rsidRDefault="00726FAB" w:rsidP="00726FAB">
      <w:pPr>
        <w:tabs>
          <w:tab w:val="left" w:pos="360"/>
          <w:tab w:val="left" w:leader="dot" w:pos="9000"/>
        </w:tabs>
        <w:rPr>
          <w:sz w:val="28"/>
          <w:szCs w:val="28"/>
        </w:rPr>
      </w:pPr>
      <w:r w:rsidRPr="000A08D1">
        <w:rPr>
          <w:sz w:val="28"/>
          <w:szCs w:val="28"/>
        </w:rPr>
        <w:t>5.</w:t>
      </w:r>
      <w:r w:rsidRPr="000A08D1">
        <w:rPr>
          <w:sz w:val="28"/>
          <w:szCs w:val="28"/>
        </w:rPr>
        <w:tab/>
        <w:t>They continued to say that I was to blame.</w:t>
      </w:r>
    </w:p>
    <w:p w:rsidR="00726FAB" w:rsidRPr="000A08D1" w:rsidRDefault="00726FAB" w:rsidP="00726FAB">
      <w:pPr>
        <w:tabs>
          <w:tab w:val="left" w:pos="360"/>
          <w:tab w:val="left" w:leader="dot" w:pos="9000"/>
        </w:tabs>
        <w:rPr>
          <w:sz w:val="28"/>
          <w:szCs w:val="28"/>
        </w:rPr>
      </w:pPr>
      <w:r w:rsidRPr="000A08D1">
        <w:rPr>
          <w:sz w:val="28"/>
          <w:szCs w:val="28"/>
        </w:rPr>
        <w:tab/>
        <w:t xml:space="preserve">They persisted </w:t>
      </w:r>
      <w:r w:rsidRPr="000A08D1">
        <w:rPr>
          <w:sz w:val="28"/>
          <w:szCs w:val="28"/>
        </w:rPr>
        <w:tab/>
      </w:r>
    </w:p>
    <w:p w:rsidR="00726FAB" w:rsidRPr="000A08D1" w:rsidRDefault="00726FAB" w:rsidP="00726FAB">
      <w:pPr>
        <w:tabs>
          <w:tab w:val="left" w:pos="360"/>
          <w:tab w:val="left" w:leader="dot" w:pos="9000"/>
        </w:tabs>
        <w:rPr>
          <w:sz w:val="28"/>
          <w:szCs w:val="28"/>
        </w:rPr>
      </w:pPr>
      <w:r w:rsidRPr="000A08D1">
        <w:rPr>
          <w:sz w:val="28"/>
          <w:szCs w:val="28"/>
        </w:rPr>
        <w:t>6.</w:t>
      </w:r>
      <w:r w:rsidRPr="000A08D1">
        <w:rPr>
          <w:sz w:val="28"/>
          <w:szCs w:val="28"/>
        </w:rPr>
        <w:tab/>
        <w:t>Vietnamese coffee is considered to be one of the best in the world.</w:t>
      </w:r>
    </w:p>
    <w:p w:rsidR="00726FAB" w:rsidRPr="000A08D1" w:rsidRDefault="00726FAB" w:rsidP="00726FAB">
      <w:pPr>
        <w:tabs>
          <w:tab w:val="left" w:pos="360"/>
          <w:tab w:val="left" w:leader="dot" w:pos="9000"/>
        </w:tabs>
        <w:rPr>
          <w:sz w:val="28"/>
          <w:szCs w:val="28"/>
        </w:rPr>
      </w:pPr>
      <w:r w:rsidRPr="000A08D1">
        <w:rPr>
          <w:sz w:val="28"/>
          <w:szCs w:val="28"/>
        </w:rPr>
        <w:tab/>
        <w:t xml:space="preserve">Vietnamese coffee </w:t>
      </w:r>
      <w:r w:rsidRPr="000A08D1">
        <w:rPr>
          <w:sz w:val="28"/>
          <w:szCs w:val="28"/>
        </w:rPr>
        <w:tab/>
      </w:r>
    </w:p>
    <w:p w:rsidR="00726FAB" w:rsidRPr="000A08D1" w:rsidRDefault="00726FAB" w:rsidP="00726FAB">
      <w:pPr>
        <w:tabs>
          <w:tab w:val="left" w:pos="360"/>
          <w:tab w:val="left" w:leader="dot" w:pos="9000"/>
        </w:tabs>
        <w:rPr>
          <w:sz w:val="28"/>
          <w:szCs w:val="28"/>
        </w:rPr>
      </w:pPr>
      <w:r w:rsidRPr="000A08D1">
        <w:rPr>
          <w:sz w:val="28"/>
          <w:szCs w:val="28"/>
        </w:rPr>
        <w:t>7.</w:t>
      </w:r>
      <w:r w:rsidRPr="000A08D1">
        <w:rPr>
          <w:sz w:val="28"/>
          <w:szCs w:val="28"/>
        </w:rPr>
        <w:tab/>
        <w:t>If you asked me well in advance, I’ll be willing to work overtime.</w:t>
      </w:r>
    </w:p>
    <w:p w:rsidR="00726FAB" w:rsidRPr="000A08D1" w:rsidRDefault="00726FAB" w:rsidP="00726FAB">
      <w:pPr>
        <w:tabs>
          <w:tab w:val="left" w:pos="360"/>
          <w:tab w:val="left" w:leader="dot" w:pos="9000"/>
        </w:tabs>
        <w:rPr>
          <w:sz w:val="28"/>
          <w:szCs w:val="28"/>
        </w:rPr>
      </w:pPr>
      <w:r w:rsidRPr="000A08D1">
        <w:rPr>
          <w:sz w:val="28"/>
          <w:szCs w:val="28"/>
        </w:rPr>
        <w:tab/>
        <w:t xml:space="preserve">Provided you </w:t>
      </w:r>
      <w:r w:rsidRPr="000A08D1">
        <w:rPr>
          <w:sz w:val="28"/>
          <w:szCs w:val="28"/>
        </w:rPr>
        <w:tab/>
      </w:r>
    </w:p>
    <w:p w:rsidR="00726FAB" w:rsidRPr="000A08D1" w:rsidRDefault="00726FAB" w:rsidP="00726FAB">
      <w:pPr>
        <w:tabs>
          <w:tab w:val="left" w:pos="360"/>
          <w:tab w:val="left" w:leader="dot" w:pos="9000"/>
        </w:tabs>
        <w:rPr>
          <w:sz w:val="28"/>
          <w:szCs w:val="28"/>
        </w:rPr>
      </w:pPr>
      <w:r w:rsidRPr="000A08D1">
        <w:rPr>
          <w:sz w:val="28"/>
          <w:szCs w:val="28"/>
        </w:rPr>
        <w:t>8.</w:t>
      </w:r>
      <w:r w:rsidRPr="000A08D1">
        <w:rPr>
          <w:sz w:val="28"/>
          <w:szCs w:val="28"/>
        </w:rPr>
        <w:tab/>
        <w:t>She listens more sympathetically than anyone else I know.</w:t>
      </w:r>
    </w:p>
    <w:p w:rsidR="00726FAB" w:rsidRPr="000A08D1" w:rsidRDefault="00726FAB" w:rsidP="00726FAB">
      <w:pPr>
        <w:tabs>
          <w:tab w:val="left" w:pos="360"/>
          <w:tab w:val="left" w:leader="dot" w:pos="9000"/>
        </w:tabs>
        <w:rPr>
          <w:sz w:val="28"/>
          <w:szCs w:val="28"/>
        </w:rPr>
      </w:pPr>
      <w:r w:rsidRPr="000A08D1">
        <w:rPr>
          <w:sz w:val="28"/>
          <w:szCs w:val="28"/>
        </w:rPr>
        <w:tab/>
        <w:t xml:space="preserve">She is a </w:t>
      </w:r>
      <w:r w:rsidRPr="000A08D1">
        <w:rPr>
          <w:sz w:val="28"/>
          <w:szCs w:val="28"/>
        </w:rPr>
        <w:tab/>
      </w:r>
    </w:p>
    <w:p w:rsidR="00726FAB" w:rsidRPr="000A08D1" w:rsidRDefault="00726FAB" w:rsidP="00726FAB">
      <w:pPr>
        <w:tabs>
          <w:tab w:val="left" w:pos="360"/>
          <w:tab w:val="left" w:leader="dot" w:pos="9000"/>
        </w:tabs>
        <w:rPr>
          <w:sz w:val="28"/>
          <w:szCs w:val="28"/>
        </w:rPr>
      </w:pPr>
      <w:r w:rsidRPr="000A08D1">
        <w:rPr>
          <w:sz w:val="28"/>
          <w:szCs w:val="28"/>
        </w:rPr>
        <w:t>9.</w:t>
      </w:r>
      <w:r w:rsidRPr="000A08D1">
        <w:rPr>
          <w:sz w:val="28"/>
          <w:szCs w:val="28"/>
        </w:rPr>
        <w:tab/>
        <w:t>This is the best essay I have ever written.</w:t>
      </w:r>
    </w:p>
    <w:p w:rsidR="00726FAB" w:rsidRPr="000A08D1" w:rsidRDefault="00726FAB" w:rsidP="00726FAB">
      <w:pPr>
        <w:tabs>
          <w:tab w:val="left" w:pos="360"/>
          <w:tab w:val="left" w:leader="dot" w:pos="9000"/>
        </w:tabs>
        <w:rPr>
          <w:sz w:val="28"/>
          <w:szCs w:val="28"/>
        </w:rPr>
      </w:pPr>
      <w:r w:rsidRPr="000A08D1">
        <w:rPr>
          <w:sz w:val="28"/>
          <w:szCs w:val="28"/>
        </w:rPr>
        <w:tab/>
        <w:t xml:space="preserve">Never </w:t>
      </w:r>
      <w:r w:rsidRPr="000A08D1">
        <w:rPr>
          <w:sz w:val="28"/>
          <w:szCs w:val="28"/>
        </w:rPr>
        <w:tab/>
      </w:r>
    </w:p>
    <w:p w:rsidR="00726FAB" w:rsidRPr="000A08D1" w:rsidRDefault="00726FAB" w:rsidP="00726FAB">
      <w:pPr>
        <w:tabs>
          <w:tab w:val="left" w:pos="360"/>
          <w:tab w:val="left" w:leader="dot" w:pos="9000"/>
        </w:tabs>
        <w:rPr>
          <w:sz w:val="28"/>
          <w:szCs w:val="28"/>
        </w:rPr>
      </w:pPr>
      <w:r w:rsidRPr="000A08D1">
        <w:rPr>
          <w:sz w:val="28"/>
          <w:szCs w:val="28"/>
        </w:rPr>
        <w:t>10.</w:t>
      </w:r>
      <w:r w:rsidRPr="000A08D1">
        <w:rPr>
          <w:sz w:val="28"/>
          <w:szCs w:val="28"/>
        </w:rPr>
        <w:tab/>
        <w:t>I assumed that she would learn how to take shorthand after this course.</w:t>
      </w:r>
    </w:p>
    <w:p w:rsidR="00726FAB" w:rsidRPr="000A08D1" w:rsidRDefault="00726FAB" w:rsidP="00726FAB">
      <w:pPr>
        <w:tabs>
          <w:tab w:val="left" w:pos="360"/>
          <w:tab w:val="left" w:leader="dot" w:pos="9000"/>
        </w:tabs>
        <w:rPr>
          <w:sz w:val="28"/>
          <w:szCs w:val="28"/>
        </w:rPr>
      </w:pPr>
      <w:r w:rsidRPr="000A08D1">
        <w:rPr>
          <w:sz w:val="28"/>
          <w:szCs w:val="28"/>
        </w:rPr>
        <w:tab/>
        <w:t xml:space="preserve">I took it </w:t>
      </w:r>
      <w:r w:rsidRPr="000A08D1">
        <w:rPr>
          <w:sz w:val="28"/>
          <w:szCs w:val="28"/>
        </w:rPr>
        <w:tab/>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sz w:val="28"/>
          <w:szCs w:val="28"/>
        </w:rPr>
      </w:pPr>
      <w:r w:rsidRPr="000A08D1">
        <w:rPr>
          <w:b/>
          <w:sz w:val="28"/>
          <w:szCs w:val="28"/>
        </w:rPr>
        <w:t>III.</w:t>
      </w:r>
      <w:r w:rsidRPr="000A08D1">
        <w:rPr>
          <w:b/>
          <w:sz w:val="28"/>
          <w:szCs w:val="28"/>
        </w:rPr>
        <w:tab/>
        <w:t>Use the words or phrases given to write meaningful sentences.</w:t>
      </w:r>
    </w:p>
    <w:p w:rsidR="00726FAB" w:rsidRPr="000A08D1" w:rsidRDefault="00726FAB" w:rsidP="00726FAB">
      <w:pPr>
        <w:tabs>
          <w:tab w:val="left" w:pos="360"/>
          <w:tab w:val="left" w:leader="underscore" w:pos="9000"/>
        </w:tabs>
        <w:rPr>
          <w:sz w:val="28"/>
          <w:szCs w:val="28"/>
        </w:rPr>
      </w:pPr>
      <w:r w:rsidRPr="000A08D1">
        <w:rPr>
          <w:sz w:val="28"/>
          <w:szCs w:val="28"/>
        </w:rPr>
        <w:t>1.</w:t>
      </w:r>
      <w:r w:rsidRPr="000A08D1">
        <w:rPr>
          <w:sz w:val="28"/>
          <w:szCs w:val="28"/>
        </w:rPr>
        <w:tab/>
        <w:t>Tourism development/ lead/ soil erosion/ pollution/ waste.</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2.</w:t>
      </w:r>
      <w:r w:rsidRPr="000A08D1">
        <w:rPr>
          <w:sz w:val="28"/>
          <w:szCs w:val="28"/>
        </w:rPr>
        <w:tab/>
        <w:t>Tourism/ contribute/ increasing carbon footprint/ stress/ ecosystems.</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3.</w:t>
      </w:r>
      <w:r w:rsidRPr="000A08D1">
        <w:rPr>
          <w:sz w:val="28"/>
          <w:szCs w:val="28"/>
        </w:rPr>
        <w:tab/>
        <w:t>The infrastructure/ tourist spot/ not/ satisfy/ great demand/ during/ peak season.</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4.</w:t>
      </w:r>
      <w:r w:rsidRPr="000A08D1">
        <w:rPr>
          <w:sz w:val="28"/>
          <w:szCs w:val="28"/>
        </w:rPr>
        <w:tab/>
        <w:t>Tourists/ cause/ significant effect/ local habitats/ especially/ country.</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5.</w:t>
      </w:r>
      <w:r w:rsidRPr="000A08D1">
        <w:rPr>
          <w:sz w:val="28"/>
          <w:szCs w:val="28"/>
        </w:rPr>
        <w:tab/>
        <w:t>Tourists/ be aware/ damage/ they/ cause/ and/ tourism authorities/ take measures/ solve/ problems.</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6.</w:t>
      </w:r>
      <w:r w:rsidRPr="000A08D1">
        <w:rPr>
          <w:sz w:val="28"/>
          <w:szCs w:val="28"/>
        </w:rPr>
        <w:tab/>
        <w:t>First/ tourism/ create/ jobs/ tourism industry/ and/ other sectors/ such/ retail and transportation.</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7.</w:t>
      </w:r>
      <w:r w:rsidRPr="000A08D1">
        <w:rPr>
          <w:sz w:val="28"/>
          <w:szCs w:val="28"/>
        </w:rPr>
        <w:tab/>
        <w:t>However/ jobs/ created/ tourism/ often seasonal/ and/ poorly paid.</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8.</w:t>
      </w:r>
      <w:r w:rsidRPr="000A08D1">
        <w:rPr>
          <w:sz w:val="28"/>
          <w:szCs w:val="28"/>
        </w:rPr>
        <w:tab/>
        <w:t>Second/ tourism/ encourage/ preservation/ traditional customs/ handicrafts/ festivals/ but/ interaction/ tourists/ also lead/ erosion/ traditional cultures/ values.</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9.</w:t>
      </w:r>
      <w:r w:rsidRPr="000A08D1">
        <w:rPr>
          <w:sz w:val="28"/>
          <w:szCs w:val="28"/>
        </w:rPr>
        <w:tab/>
        <w:t>Finally/ ecotourism/ help/ conservation/ wildlife/ generating funds/ maintaining national park.</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10.</w:t>
      </w:r>
      <w:r w:rsidRPr="000A08D1">
        <w:rPr>
          <w:sz w:val="28"/>
          <w:szCs w:val="28"/>
        </w:rPr>
        <w:tab/>
        <w:t>Nevertheless/ it/ also cause/ pollution/ through traffic emissions/ littering/ noise.</w:t>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000"/>
        </w:tabs>
        <w:rPr>
          <w:sz w:val="28"/>
          <w:szCs w:val="28"/>
        </w:rPr>
      </w:pPr>
    </w:p>
    <w:p w:rsidR="00726FAB" w:rsidRPr="000A08D1" w:rsidRDefault="00726FAB" w:rsidP="00726FAB">
      <w:pPr>
        <w:tabs>
          <w:tab w:val="left" w:pos="360"/>
          <w:tab w:val="left" w:leader="underscore" w:pos="9000"/>
        </w:tabs>
        <w:rPr>
          <w:sz w:val="28"/>
          <w:szCs w:val="28"/>
        </w:rPr>
      </w:pPr>
    </w:p>
    <w:p w:rsidR="00726FAB" w:rsidRPr="000A08D1" w:rsidRDefault="000A08D1" w:rsidP="00726FAB">
      <w:pPr>
        <w:tabs>
          <w:tab w:val="left" w:pos="360"/>
          <w:tab w:val="left" w:leader="underscore" w:pos="9000"/>
        </w:tabs>
        <w:jc w:val="center"/>
        <w:rPr>
          <w:sz w:val="28"/>
          <w:szCs w:val="28"/>
        </w:rPr>
      </w:pPr>
      <w:r w:rsidRPr="000A08D1">
        <w:rPr>
          <w:sz w:val="28"/>
          <w:szCs w:val="28"/>
        </w:rPr>
      </w:r>
      <w:r w:rsidRPr="000A08D1">
        <w:rPr>
          <w:sz w:val="28"/>
          <w:szCs w:val="28"/>
        </w:rPr>
        <w:pict>
          <v:roundrect id="Rounded Rectangle 259" o:spid="_x0000_s1026" style="width:276.75pt;height:32.25pt;visibility:visible;mso-left-percent:-10001;mso-top-percent:-10001;mso-position-horizontal:absolute;mso-position-horizontal-relative:char;mso-position-vertical:absolute;mso-position-vertical-relative:line;mso-left-percent:-10001;mso-top-percent:-10001;v-text-anchor:middle" arcsize="10923f" fillcolor="#ddd9c3" strokecolor="#ddd9c3" strokeweight="2pt">
            <v:shadow on="t" color="#0070c0" opacity="26214f" origin="-.5,-.5" offset=".74836mm,.74836mm"/>
            <v:path arrowok="t"/>
            <v:textbox>
              <w:txbxContent>
                <w:p w:rsidR="00726FAB" w:rsidRPr="009464F9" w:rsidRDefault="00726FAB" w:rsidP="00726FAB">
                  <w:pPr>
                    <w:tabs>
                      <w:tab w:val="left" w:pos="360"/>
                    </w:tabs>
                    <w:spacing w:before="0" w:after="0" w:line="240" w:lineRule="auto"/>
                    <w:jc w:val="center"/>
                    <w:rPr>
                      <w:rFonts w:ascii=".VnArialH" w:hAnsi=".VnArialH"/>
                      <w:b/>
                      <w:color w:val="000000"/>
                      <w:sz w:val="28"/>
                      <w:szCs w:val="28"/>
                    </w:rPr>
                  </w:pPr>
                  <w:r w:rsidRPr="009464F9">
                    <w:rPr>
                      <w:rFonts w:ascii=".VnArialH" w:hAnsi=".VnArialH"/>
                      <w:b/>
                      <w:color w:val="000000"/>
                      <w:sz w:val="28"/>
                      <w:szCs w:val="28"/>
                    </w:rPr>
                    <w:t>PART 3: TEST YOURSELF</w:t>
                  </w:r>
                </w:p>
              </w:txbxContent>
            </v:textbox>
            <w10:wrap type="none"/>
            <w10:anchorlock/>
          </v:roundrect>
        </w:pict>
      </w:r>
    </w:p>
    <w:p w:rsidR="00726FAB" w:rsidRPr="000A08D1" w:rsidRDefault="00726FAB" w:rsidP="00726FAB">
      <w:pPr>
        <w:tabs>
          <w:tab w:val="left" w:pos="360"/>
        </w:tabs>
        <w:rPr>
          <w:b/>
          <w:sz w:val="28"/>
          <w:szCs w:val="28"/>
        </w:rPr>
      </w:pPr>
      <w:r w:rsidRPr="000A08D1">
        <w:rPr>
          <w:b/>
          <w:sz w:val="28"/>
          <w:szCs w:val="28"/>
        </w:rPr>
        <w:t>I.</w:t>
      </w:r>
      <w:r w:rsidRPr="000A08D1">
        <w:rPr>
          <w:b/>
          <w:sz w:val="28"/>
          <w:szCs w:val="28"/>
        </w:rPr>
        <w:tab/>
        <w:t>Find the word which has a different sound in the underlined part.</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1.</w:t>
      </w:r>
      <w:r w:rsidRPr="000A08D1">
        <w:rPr>
          <w:sz w:val="28"/>
          <w:szCs w:val="28"/>
        </w:rPr>
        <w:tab/>
        <w:t xml:space="preserve">A. </w:t>
      </w:r>
      <w:r w:rsidRPr="000A08D1">
        <w:rPr>
          <w:sz w:val="28"/>
          <w:szCs w:val="28"/>
          <w:u w:val="single"/>
        </w:rPr>
        <w:t>h</w:t>
      </w:r>
      <w:r w:rsidRPr="000A08D1">
        <w:rPr>
          <w:sz w:val="28"/>
          <w:szCs w:val="28"/>
        </w:rPr>
        <w:t>ost</w:t>
      </w:r>
      <w:r w:rsidRPr="000A08D1">
        <w:rPr>
          <w:sz w:val="28"/>
          <w:szCs w:val="28"/>
        </w:rPr>
        <w:tab/>
        <w:t xml:space="preserve">B. </w:t>
      </w:r>
      <w:r w:rsidRPr="000A08D1">
        <w:rPr>
          <w:sz w:val="28"/>
          <w:szCs w:val="28"/>
          <w:u w:val="single"/>
        </w:rPr>
        <w:t>h</w:t>
      </w:r>
      <w:r w:rsidRPr="000A08D1">
        <w:rPr>
          <w:sz w:val="28"/>
          <w:szCs w:val="28"/>
        </w:rPr>
        <w:t>onor</w:t>
      </w:r>
      <w:r w:rsidRPr="000A08D1">
        <w:rPr>
          <w:sz w:val="28"/>
          <w:szCs w:val="28"/>
        </w:rPr>
        <w:tab/>
        <w:t xml:space="preserve">C. </w:t>
      </w:r>
      <w:r w:rsidRPr="000A08D1">
        <w:rPr>
          <w:sz w:val="28"/>
          <w:szCs w:val="28"/>
          <w:u w:val="single"/>
        </w:rPr>
        <w:t>h</w:t>
      </w:r>
      <w:r w:rsidRPr="000A08D1">
        <w:rPr>
          <w:sz w:val="28"/>
          <w:szCs w:val="28"/>
        </w:rPr>
        <w:t>ockey</w:t>
      </w:r>
      <w:r w:rsidRPr="000A08D1">
        <w:rPr>
          <w:sz w:val="28"/>
          <w:szCs w:val="28"/>
        </w:rPr>
        <w:tab/>
        <w:t xml:space="preserve">D. </w:t>
      </w:r>
      <w:r w:rsidRPr="000A08D1">
        <w:rPr>
          <w:sz w:val="28"/>
          <w:szCs w:val="28"/>
          <w:u w:val="single"/>
        </w:rPr>
        <w:t>h</w:t>
      </w:r>
      <w:r w:rsidRPr="000A08D1">
        <w:rPr>
          <w:sz w:val="28"/>
          <w:szCs w:val="28"/>
        </w:rPr>
        <w:t>orror</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2.</w:t>
      </w:r>
      <w:r w:rsidRPr="000A08D1">
        <w:rPr>
          <w:sz w:val="28"/>
          <w:szCs w:val="28"/>
        </w:rPr>
        <w:tab/>
        <w:t>A. b</w:t>
      </w:r>
      <w:r w:rsidRPr="000A08D1">
        <w:rPr>
          <w:sz w:val="28"/>
          <w:szCs w:val="28"/>
          <w:u w:val="single"/>
        </w:rPr>
        <w:t>a</w:t>
      </w:r>
      <w:r w:rsidRPr="000A08D1">
        <w:rPr>
          <w:sz w:val="28"/>
          <w:szCs w:val="28"/>
        </w:rPr>
        <w:t>dminton</w:t>
      </w:r>
      <w:r w:rsidRPr="000A08D1">
        <w:rPr>
          <w:sz w:val="28"/>
          <w:szCs w:val="28"/>
        </w:rPr>
        <w:tab/>
        <w:t>B. sw</w:t>
      </w:r>
      <w:r w:rsidRPr="000A08D1">
        <w:rPr>
          <w:sz w:val="28"/>
          <w:szCs w:val="28"/>
          <w:u w:val="single"/>
        </w:rPr>
        <w:t>a</w:t>
      </w:r>
      <w:r w:rsidRPr="000A08D1">
        <w:rPr>
          <w:sz w:val="28"/>
          <w:szCs w:val="28"/>
        </w:rPr>
        <w:t>llow</w:t>
      </w:r>
      <w:r w:rsidRPr="000A08D1">
        <w:rPr>
          <w:sz w:val="28"/>
          <w:szCs w:val="28"/>
        </w:rPr>
        <w:tab/>
        <w:t>C. ch</w:t>
      </w:r>
      <w:r w:rsidRPr="000A08D1">
        <w:rPr>
          <w:sz w:val="28"/>
          <w:szCs w:val="28"/>
          <w:u w:val="single"/>
        </w:rPr>
        <w:t>a</w:t>
      </w:r>
      <w:r w:rsidRPr="000A08D1">
        <w:rPr>
          <w:sz w:val="28"/>
          <w:szCs w:val="28"/>
        </w:rPr>
        <w:t>llenge</w:t>
      </w:r>
      <w:r w:rsidRPr="000A08D1">
        <w:rPr>
          <w:sz w:val="28"/>
          <w:szCs w:val="28"/>
        </w:rPr>
        <w:tab/>
        <w:t>D. b</w:t>
      </w:r>
      <w:r w:rsidRPr="000A08D1">
        <w:rPr>
          <w:sz w:val="28"/>
          <w:szCs w:val="28"/>
          <w:u w:val="single"/>
        </w:rPr>
        <w:t>a</w:t>
      </w:r>
      <w:r w:rsidRPr="000A08D1">
        <w:rPr>
          <w:sz w:val="28"/>
          <w:szCs w:val="28"/>
        </w:rPr>
        <w:t>llet</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3.</w:t>
      </w:r>
      <w:r w:rsidRPr="000A08D1">
        <w:rPr>
          <w:sz w:val="28"/>
          <w:szCs w:val="28"/>
        </w:rPr>
        <w:tab/>
        <w:t>A. t</w:t>
      </w:r>
      <w:r w:rsidRPr="000A08D1">
        <w:rPr>
          <w:sz w:val="28"/>
          <w:szCs w:val="28"/>
          <w:u w:val="single"/>
        </w:rPr>
        <w:t>ea</w:t>
      </w:r>
      <w:r w:rsidRPr="000A08D1">
        <w:rPr>
          <w:sz w:val="28"/>
          <w:szCs w:val="28"/>
        </w:rPr>
        <w:t>mmate</w:t>
      </w:r>
      <w:r w:rsidRPr="000A08D1">
        <w:rPr>
          <w:sz w:val="28"/>
          <w:szCs w:val="28"/>
        </w:rPr>
        <w:tab/>
        <w:t>B. r</w:t>
      </w:r>
      <w:r w:rsidRPr="000A08D1">
        <w:rPr>
          <w:sz w:val="28"/>
          <w:szCs w:val="28"/>
          <w:u w:val="single"/>
        </w:rPr>
        <w:t>ea</w:t>
      </w:r>
      <w:r w:rsidRPr="000A08D1">
        <w:rPr>
          <w:sz w:val="28"/>
          <w:szCs w:val="28"/>
        </w:rPr>
        <w:t>ding</w:t>
      </w:r>
      <w:r w:rsidRPr="000A08D1">
        <w:rPr>
          <w:sz w:val="28"/>
          <w:szCs w:val="28"/>
        </w:rPr>
        <w:tab/>
        <w:t>C. cr</w:t>
      </w:r>
      <w:r w:rsidRPr="000A08D1">
        <w:rPr>
          <w:sz w:val="28"/>
          <w:szCs w:val="28"/>
          <w:u w:val="single"/>
        </w:rPr>
        <w:t>ea</w:t>
      </w:r>
      <w:r w:rsidRPr="000A08D1">
        <w:rPr>
          <w:sz w:val="28"/>
          <w:szCs w:val="28"/>
        </w:rPr>
        <w:t>ting</w:t>
      </w:r>
      <w:r w:rsidRPr="000A08D1">
        <w:rPr>
          <w:sz w:val="28"/>
          <w:szCs w:val="28"/>
        </w:rPr>
        <w:tab/>
        <w:t>D. s</w:t>
      </w:r>
      <w:r w:rsidRPr="000A08D1">
        <w:rPr>
          <w:sz w:val="28"/>
          <w:szCs w:val="28"/>
          <w:u w:val="single"/>
        </w:rPr>
        <w:t>ea</w:t>
      </w:r>
      <w:r w:rsidRPr="000A08D1">
        <w:rPr>
          <w:sz w:val="28"/>
          <w:szCs w:val="28"/>
        </w:rPr>
        <w:t>side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4.</w:t>
      </w:r>
      <w:r w:rsidRPr="000A08D1">
        <w:rPr>
          <w:sz w:val="28"/>
          <w:szCs w:val="28"/>
        </w:rPr>
        <w:tab/>
        <w:t>A. a</w:t>
      </w:r>
      <w:r w:rsidRPr="000A08D1">
        <w:rPr>
          <w:sz w:val="28"/>
          <w:szCs w:val="28"/>
          <w:u w:val="single"/>
        </w:rPr>
        <w:t>th</w:t>
      </w:r>
      <w:r w:rsidRPr="000A08D1">
        <w:rPr>
          <w:sz w:val="28"/>
          <w:szCs w:val="28"/>
        </w:rPr>
        <w:t>lete</w:t>
      </w:r>
      <w:r w:rsidRPr="000A08D1">
        <w:rPr>
          <w:sz w:val="28"/>
          <w:szCs w:val="28"/>
        </w:rPr>
        <w:tab/>
        <w:t>B. au</w:t>
      </w:r>
      <w:r w:rsidRPr="000A08D1">
        <w:rPr>
          <w:sz w:val="28"/>
          <w:szCs w:val="28"/>
          <w:u w:val="single"/>
        </w:rPr>
        <w:t>th</w:t>
      </w:r>
      <w:r w:rsidRPr="000A08D1">
        <w:rPr>
          <w:sz w:val="28"/>
          <w:szCs w:val="28"/>
        </w:rPr>
        <w:t>or</w:t>
      </w:r>
      <w:r w:rsidRPr="000A08D1">
        <w:rPr>
          <w:sz w:val="28"/>
          <w:szCs w:val="28"/>
        </w:rPr>
        <w:tab/>
        <w:t>C. leng</w:t>
      </w:r>
      <w:r w:rsidRPr="000A08D1">
        <w:rPr>
          <w:sz w:val="28"/>
          <w:szCs w:val="28"/>
          <w:u w:val="single"/>
        </w:rPr>
        <w:t>th</w:t>
      </w:r>
      <w:r w:rsidRPr="000A08D1">
        <w:rPr>
          <w:sz w:val="28"/>
          <w:szCs w:val="28"/>
        </w:rPr>
        <w:tab/>
        <w:t>D. sou</w:t>
      </w:r>
      <w:r w:rsidRPr="000A08D1">
        <w:rPr>
          <w:sz w:val="28"/>
          <w:szCs w:val="28"/>
          <w:u w:val="single"/>
        </w:rPr>
        <w:t>th</w:t>
      </w:r>
      <w:r w:rsidRPr="000A08D1">
        <w:rPr>
          <w:sz w:val="28"/>
          <w:szCs w:val="28"/>
        </w:rPr>
        <w:t>ern</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5.</w:t>
      </w:r>
      <w:r w:rsidRPr="000A08D1">
        <w:rPr>
          <w:sz w:val="28"/>
          <w:szCs w:val="28"/>
        </w:rPr>
        <w:tab/>
        <w:t>A. t</w:t>
      </w:r>
      <w:r w:rsidRPr="000A08D1">
        <w:rPr>
          <w:sz w:val="28"/>
          <w:szCs w:val="28"/>
          <w:u w:val="single"/>
        </w:rPr>
        <w:t>ou</w:t>
      </w:r>
      <w:r w:rsidRPr="000A08D1">
        <w:rPr>
          <w:sz w:val="28"/>
          <w:szCs w:val="28"/>
        </w:rPr>
        <w:t>ch</w:t>
      </w:r>
      <w:r w:rsidRPr="000A08D1">
        <w:rPr>
          <w:sz w:val="28"/>
          <w:szCs w:val="28"/>
        </w:rPr>
        <w:tab/>
        <w:t>B. f</w:t>
      </w:r>
      <w:r w:rsidRPr="000A08D1">
        <w:rPr>
          <w:sz w:val="28"/>
          <w:szCs w:val="28"/>
          <w:u w:val="single"/>
        </w:rPr>
        <w:t>ou</w:t>
      </w:r>
      <w:r w:rsidRPr="000A08D1">
        <w:rPr>
          <w:sz w:val="28"/>
          <w:szCs w:val="28"/>
        </w:rPr>
        <w:t>l</w:t>
      </w:r>
      <w:r w:rsidRPr="000A08D1">
        <w:rPr>
          <w:sz w:val="28"/>
          <w:szCs w:val="28"/>
        </w:rPr>
        <w:tab/>
        <w:t>C. acc</w:t>
      </w:r>
      <w:r w:rsidRPr="000A08D1">
        <w:rPr>
          <w:sz w:val="28"/>
          <w:szCs w:val="28"/>
          <w:u w:val="single"/>
        </w:rPr>
        <w:t>ou</w:t>
      </w:r>
      <w:r w:rsidRPr="000A08D1">
        <w:rPr>
          <w:sz w:val="28"/>
          <w:szCs w:val="28"/>
        </w:rPr>
        <w:t>nt</w:t>
      </w:r>
      <w:r w:rsidRPr="000A08D1">
        <w:rPr>
          <w:sz w:val="28"/>
          <w:szCs w:val="28"/>
        </w:rPr>
        <w:tab/>
        <w:t>D. m</w:t>
      </w:r>
      <w:r w:rsidRPr="000A08D1">
        <w:rPr>
          <w:sz w:val="28"/>
          <w:szCs w:val="28"/>
          <w:u w:val="single"/>
        </w:rPr>
        <w:t>ou</w:t>
      </w:r>
      <w:r w:rsidRPr="000A08D1">
        <w:rPr>
          <w:sz w:val="28"/>
          <w:szCs w:val="28"/>
        </w:rPr>
        <w:t>nt</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6.</w:t>
      </w:r>
      <w:r w:rsidRPr="000A08D1">
        <w:rPr>
          <w:sz w:val="28"/>
          <w:szCs w:val="28"/>
        </w:rPr>
        <w:tab/>
        <w:t>A. l</w:t>
      </w:r>
      <w:r w:rsidRPr="000A08D1">
        <w:rPr>
          <w:sz w:val="28"/>
          <w:szCs w:val="28"/>
          <w:u w:val="single"/>
        </w:rPr>
        <w:t>o</w:t>
      </w:r>
      <w:r w:rsidRPr="000A08D1">
        <w:rPr>
          <w:sz w:val="28"/>
          <w:szCs w:val="28"/>
        </w:rPr>
        <w:t>se</w:t>
      </w:r>
      <w:r w:rsidRPr="000A08D1">
        <w:rPr>
          <w:sz w:val="28"/>
          <w:szCs w:val="28"/>
        </w:rPr>
        <w:tab/>
        <w:t>B. v</w:t>
      </w:r>
      <w:r w:rsidRPr="000A08D1">
        <w:rPr>
          <w:sz w:val="28"/>
          <w:szCs w:val="28"/>
          <w:u w:val="single"/>
        </w:rPr>
        <w:t>o</w:t>
      </w:r>
      <w:r w:rsidRPr="000A08D1">
        <w:rPr>
          <w:sz w:val="28"/>
          <w:szCs w:val="28"/>
        </w:rPr>
        <w:t>te</w:t>
      </w:r>
      <w:r w:rsidRPr="000A08D1">
        <w:rPr>
          <w:sz w:val="28"/>
          <w:szCs w:val="28"/>
        </w:rPr>
        <w:tab/>
        <w:t>C. contr</w:t>
      </w:r>
      <w:r w:rsidRPr="000A08D1">
        <w:rPr>
          <w:sz w:val="28"/>
          <w:szCs w:val="28"/>
          <w:u w:val="single"/>
        </w:rPr>
        <w:t>o</w:t>
      </w:r>
      <w:r w:rsidRPr="000A08D1">
        <w:rPr>
          <w:sz w:val="28"/>
          <w:szCs w:val="28"/>
        </w:rPr>
        <w:t>l</w:t>
      </w:r>
      <w:r w:rsidRPr="000A08D1">
        <w:rPr>
          <w:sz w:val="28"/>
          <w:szCs w:val="28"/>
        </w:rPr>
        <w:tab/>
        <w:t>D. s</w:t>
      </w:r>
      <w:r w:rsidRPr="000A08D1">
        <w:rPr>
          <w:sz w:val="28"/>
          <w:szCs w:val="28"/>
          <w:u w:val="single"/>
        </w:rPr>
        <w:t>o</w:t>
      </w:r>
      <w:r w:rsidRPr="000A08D1">
        <w:rPr>
          <w:sz w:val="28"/>
          <w:szCs w:val="28"/>
        </w:rPr>
        <w:t>cial</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7.</w:t>
      </w:r>
      <w:r w:rsidRPr="000A08D1">
        <w:rPr>
          <w:sz w:val="28"/>
          <w:szCs w:val="28"/>
        </w:rPr>
        <w:tab/>
        <w:t>A. r</w:t>
      </w:r>
      <w:r w:rsidRPr="000A08D1">
        <w:rPr>
          <w:sz w:val="28"/>
          <w:szCs w:val="28"/>
          <w:u w:val="single"/>
        </w:rPr>
        <w:t>ea</w:t>
      </w:r>
      <w:r w:rsidRPr="000A08D1">
        <w:rPr>
          <w:sz w:val="28"/>
          <w:szCs w:val="28"/>
        </w:rPr>
        <w:t>r</w:t>
      </w:r>
      <w:r w:rsidRPr="000A08D1">
        <w:rPr>
          <w:sz w:val="28"/>
          <w:szCs w:val="28"/>
        </w:rPr>
        <w:tab/>
        <w:t>B. b</w:t>
      </w:r>
      <w:r w:rsidRPr="000A08D1">
        <w:rPr>
          <w:sz w:val="28"/>
          <w:szCs w:val="28"/>
          <w:u w:val="single"/>
        </w:rPr>
        <w:t>ea</w:t>
      </w:r>
      <w:r w:rsidRPr="000A08D1">
        <w:rPr>
          <w:sz w:val="28"/>
          <w:szCs w:val="28"/>
        </w:rPr>
        <w:t>r</w:t>
      </w:r>
      <w:r w:rsidRPr="000A08D1">
        <w:rPr>
          <w:sz w:val="28"/>
          <w:szCs w:val="28"/>
        </w:rPr>
        <w:tab/>
        <w:t>C. g</w:t>
      </w:r>
      <w:r w:rsidRPr="000A08D1">
        <w:rPr>
          <w:sz w:val="28"/>
          <w:szCs w:val="28"/>
          <w:u w:val="single"/>
        </w:rPr>
        <w:t>ea</w:t>
      </w:r>
      <w:r w:rsidRPr="000A08D1">
        <w:rPr>
          <w:sz w:val="28"/>
          <w:szCs w:val="28"/>
        </w:rPr>
        <w:t>r</w:t>
      </w:r>
      <w:r w:rsidRPr="000A08D1">
        <w:rPr>
          <w:sz w:val="28"/>
          <w:szCs w:val="28"/>
        </w:rPr>
        <w:tab/>
        <w:t>D. y</w:t>
      </w:r>
      <w:r w:rsidRPr="000A08D1">
        <w:rPr>
          <w:sz w:val="28"/>
          <w:szCs w:val="28"/>
          <w:u w:val="single"/>
        </w:rPr>
        <w:t>ea</w:t>
      </w:r>
      <w:r w:rsidRPr="000A08D1">
        <w:rPr>
          <w:sz w:val="28"/>
          <w:szCs w:val="28"/>
        </w:rPr>
        <w:t>r</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8.</w:t>
      </w:r>
      <w:r w:rsidRPr="000A08D1">
        <w:rPr>
          <w:sz w:val="28"/>
          <w:szCs w:val="28"/>
        </w:rPr>
        <w:tab/>
        <w:t>A. pl</w:t>
      </w:r>
      <w:r w:rsidRPr="000A08D1">
        <w:rPr>
          <w:sz w:val="28"/>
          <w:szCs w:val="28"/>
          <w:u w:val="single"/>
        </w:rPr>
        <w:t>ea</w:t>
      </w:r>
      <w:r w:rsidRPr="000A08D1">
        <w:rPr>
          <w:sz w:val="28"/>
          <w:szCs w:val="28"/>
        </w:rPr>
        <w:t>se</w:t>
      </w:r>
      <w:r w:rsidRPr="000A08D1">
        <w:rPr>
          <w:sz w:val="28"/>
          <w:szCs w:val="28"/>
        </w:rPr>
        <w:tab/>
        <w:t>B. p</w:t>
      </w:r>
      <w:r w:rsidRPr="000A08D1">
        <w:rPr>
          <w:sz w:val="28"/>
          <w:szCs w:val="28"/>
          <w:u w:val="single"/>
        </w:rPr>
        <w:t>ea</w:t>
      </w:r>
      <w:r w:rsidRPr="000A08D1">
        <w:rPr>
          <w:sz w:val="28"/>
          <w:szCs w:val="28"/>
        </w:rPr>
        <w:t>ce</w:t>
      </w:r>
      <w:r w:rsidRPr="000A08D1">
        <w:rPr>
          <w:sz w:val="28"/>
          <w:szCs w:val="28"/>
        </w:rPr>
        <w:tab/>
        <w:t>C. s</w:t>
      </w:r>
      <w:r w:rsidRPr="000A08D1">
        <w:rPr>
          <w:sz w:val="28"/>
          <w:szCs w:val="28"/>
          <w:u w:val="single"/>
        </w:rPr>
        <w:t>ea</w:t>
      </w:r>
      <w:r w:rsidRPr="000A08D1">
        <w:rPr>
          <w:sz w:val="28"/>
          <w:szCs w:val="28"/>
        </w:rPr>
        <w:t>t</w:t>
      </w:r>
      <w:r w:rsidRPr="000A08D1">
        <w:rPr>
          <w:sz w:val="28"/>
          <w:szCs w:val="28"/>
        </w:rPr>
        <w:tab/>
        <w:t>D. spr</w:t>
      </w:r>
      <w:r w:rsidRPr="000A08D1">
        <w:rPr>
          <w:sz w:val="28"/>
          <w:szCs w:val="28"/>
          <w:u w:val="single"/>
        </w:rPr>
        <w:t>ea</w:t>
      </w:r>
      <w:r w:rsidRPr="000A08D1">
        <w:rPr>
          <w:sz w:val="28"/>
          <w:szCs w:val="28"/>
        </w:rPr>
        <w:t>d</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9.</w:t>
      </w:r>
      <w:r w:rsidRPr="000A08D1">
        <w:rPr>
          <w:sz w:val="28"/>
          <w:szCs w:val="28"/>
        </w:rPr>
        <w:tab/>
        <w:t>A. d</w:t>
      </w:r>
      <w:r w:rsidRPr="000A08D1">
        <w:rPr>
          <w:sz w:val="28"/>
          <w:szCs w:val="28"/>
          <w:u w:val="single"/>
        </w:rPr>
        <w:t>e</w:t>
      </w:r>
      <w:r w:rsidRPr="000A08D1">
        <w:rPr>
          <w:sz w:val="28"/>
          <w:szCs w:val="28"/>
        </w:rPr>
        <w:t>ny</w:t>
      </w:r>
      <w:r w:rsidRPr="000A08D1">
        <w:rPr>
          <w:sz w:val="28"/>
          <w:szCs w:val="28"/>
        </w:rPr>
        <w:tab/>
        <w:t xml:space="preserve">B. </w:t>
      </w:r>
      <w:r w:rsidRPr="000A08D1">
        <w:rPr>
          <w:sz w:val="28"/>
          <w:szCs w:val="28"/>
          <w:u w:val="single"/>
        </w:rPr>
        <w:t>e</w:t>
      </w:r>
      <w:r w:rsidRPr="000A08D1">
        <w:rPr>
          <w:sz w:val="28"/>
          <w:szCs w:val="28"/>
        </w:rPr>
        <w:t>motion</w:t>
      </w:r>
      <w:r w:rsidRPr="000A08D1">
        <w:rPr>
          <w:sz w:val="28"/>
          <w:szCs w:val="28"/>
        </w:rPr>
        <w:tab/>
        <w:t>C. r</w:t>
      </w:r>
      <w:r w:rsidRPr="000A08D1">
        <w:rPr>
          <w:sz w:val="28"/>
          <w:szCs w:val="28"/>
          <w:u w:val="single"/>
        </w:rPr>
        <w:t>e</w:t>
      </w:r>
      <w:r w:rsidRPr="000A08D1">
        <w:rPr>
          <w:sz w:val="28"/>
          <w:szCs w:val="28"/>
        </w:rPr>
        <w:t>spect</w:t>
      </w:r>
      <w:r w:rsidRPr="000A08D1">
        <w:rPr>
          <w:sz w:val="28"/>
          <w:szCs w:val="28"/>
        </w:rPr>
        <w:tab/>
        <w:t>D. b</w:t>
      </w:r>
      <w:r w:rsidRPr="000A08D1">
        <w:rPr>
          <w:sz w:val="28"/>
          <w:szCs w:val="28"/>
          <w:u w:val="single"/>
        </w:rPr>
        <w:t>e</w:t>
      </w:r>
      <w:r w:rsidRPr="000A08D1">
        <w:rPr>
          <w:sz w:val="28"/>
          <w:szCs w:val="28"/>
        </w:rPr>
        <w:t>tter</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10.</w:t>
      </w:r>
      <w:r w:rsidRPr="000A08D1">
        <w:rPr>
          <w:sz w:val="28"/>
          <w:szCs w:val="28"/>
        </w:rPr>
        <w:tab/>
        <w:t>A. overlook</w:t>
      </w:r>
      <w:r w:rsidRPr="000A08D1">
        <w:rPr>
          <w:sz w:val="28"/>
          <w:szCs w:val="28"/>
          <w:u w:val="single"/>
        </w:rPr>
        <w:t>s</w:t>
      </w:r>
      <w:r w:rsidRPr="000A08D1">
        <w:rPr>
          <w:sz w:val="28"/>
          <w:szCs w:val="28"/>
        </w:rPr>
        <w:tab/>
        <w:t>B. belief</w:t>
      </w:r>
      <w:r w:rsidRPr="000A08D1">
        <w:rPr>
          <w:sz w:val="28"/>
          <w:szCs w:val="28"/>
          <w:u w:val="single"/>
        </w:rPr>
        <w:t>s</w:t>
      </w:r>
      <w:r w:rsidRPr="000A08D1">
        <w:rPr>
          <w:sz w:val="28"/>
          <w:szCs w:val="28"/>
        </w:rPr>
        <w:tab/>
        <w:t>C. toward</w:t>
      </w:r>
      <w:r w:rsidRPr="000A08D1">
        <w:rPr>
          <w:sz w:val="28"/>
          <w:szCs w:val="28"/>
          <w:u w:val="single"/>
        </w:rPr>
        <w:t>s</w:t>
      </w:r>
      <w:r w:rsidRPr="000A08D1">
        <w:rPr>
          <w:sz w:val="28"/>
          <w:szCs w:val="28"/>
        </w:rPr>
        <w:tab/>
        <w:t>D. right</w:t>
      </w:r>
      <w:r w:rsidRPr="000A08D1">
        <w:rPr>
          <w:sz w:val="28"/>
          <w:szCs w:val="28"/>
          <w:u w:val="single"/>
        </w:rPr>
        <w:t>s</w:t>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sz w:val="28"/>
          <w:szCs w:val="28"/>
        </w:rPr>
      </w:pPr>
      <w:r w:rsidRPr="000A08D1">
        <w:rPr>
          <w:b/>
          <w:sz w:val="28"/>
          <w:szCs w:val="28"/>
        </w:rPr>
        <w:t>II.</w:t>
      </w:r>
      <w:r w:rsidRPr="000A08D1">
        <w:rPr>
          <w:b/>
          <w:sz w:val="28"/>
          <w:szCs w:val="28"/>
        </w:rPr>
        <w:tab/>
        <w:t xml:space="preserve">Complete the sentences with </w:t>
      </w:r>
      <w:r w:rsidRPr="000A08D1">
        <w:rPr>
          <w:b/>
          <w:i/>
          <w:sz w:val="28"/>
          <w:szCs w:val="28"/>
        </w:rPr>
        <w:t>a, an, the,</w:t>
      </w:r>
      <w:r w:rsidRPr="000A08D1">
        <w:rPr>
          <w:b/>
          <w:sz w:val="28"/>
          <w:szCs w:val="28"/>
        </w:rPr>
        <w:t xml:space="preserve"> or </w:t>
      </w:r>
      <w:r w:rsidRPr="000A08D1">
        <w:rPr>
          <w:b/>
          <w:i/>
          <w:sz w:val="28"/>
          <w:szCs w:val="28"/>
        </w:rPr>
        <w:t>zero</w:t>
      </w:r>
      <w:r w:rsidRPr="000A08D1">
        <w:rPr>
          <w:b/>
          <w:sz w:val="28"/>
          <w:szCs w:val="28"/>
        </w:rPr>
        <w:t xml:space="preserve"> article (Ø).</w:t>
      </w:r>
    </w:p>
    <w:p w:rsidR="00726FAB" w:rsidRPr="000A08D1" w:rsidRDefault="00726FAB" w:rsidP="00726FAB">
      <w:pPr>
        <w:tabs>
          <w:tab w:val="left" w:pos="360"/>
        </w:tabs>
        <w:rPr>
          <w:sz w:val="28"/>
          <w:szCs w:val="28"/>
        </w:rPr>
      </w:pPr>
      <w:r w:rsidRPr="000A08D1">
        <w:rPr>
          <w:sz w:val="28"/>
          <w:szCs w:val="28"/>
        </w:rPr>
        <w:t>1.</w:t>
      </w:r>
      <w:r w:rsidRPr="000A08D1">
        <w:rPr>
          <w:sz w:val="28"/>
          <w:szCs w:val="28"/>
        </w:rPr>
        <w:tab/>
        <w:t xml:space="preserve">Harry has been admitted to </w:t>
      </w:r>
      <w:r w:rsidRPr="000A08D1">
        <w:rPr>
          <w:sz w:val="28"/>
          <w:szCs w:val="28"/>
          <w:u w:val="single"/>
        </w:rPr>
        <w:tab/>
      </w:r>
      <w:r w:rsidRPr="000A08D1">
        <w:rPr>
          <w:sz w:val="28"/>
          <w:szCs w:val="28"/>
        </w:rPr>
        <w:t xml:space="preserve"> School of Medicine at </w:t>
      </w:r>
      <w:r w:rsidRPr="000A08D1">
        <w:rPr>
          <w:sz w:val="28"/>
          <w:szCs w:val="28"/>
          <w:u w:val="single"/>
        </w:rPr>
        <w:tab/>
      </w:r>
      <w:r w:rsidRPr="000A08D1">
        <w:rPr>
          <w:sz w:val="28"/>
          <w:szCs w:val="28"/>
        </w:rPr>
        <w:t xml:space="preserve"> mid western university.</w:t>
      </w:r>
    </w:p>
    <w:p w:rsidR="00726FAB" w:rsidRPr="000A08D1" w:rsidRDefault="00726FAB" w:rsidP="00726FAB">
      <w:pPr>
        <w:tabs>
          <w:tab w:val="left" w:pos="360"/>
        </w:tabs>
        <w:rPr>
          <w:sz w:val="28"/>
          <w:szCs w:val="28"/>
        </w:rPr>
      </w:pPr>
      <w:r w:rsidRPr="000A08D1">
        <w:rPr>
          <w:sz w:val="28"/>
          <w:szCs w:val="28"/>
        </w:rPr>
        <w:t>2.</w:t>
      </w:r>
      <w:r w:rsidRPr="000A08D1">
        <w:rPr>
          <w:sz w:val="28"/>
          <w:szCs w:val="28"/>
        </w:rPr>
        <w:tab/>
        <w:t xml:space="preserve">Mel’s grandmother is in </w:t>
      </w:r>
      <w:r w:rsidRPr="000A08D1">
        <w:rPr>
          <w:sz w:val="28"/>
          <w:szCs w:val="28"/>
          <w:u w:val="single"/>
        </w:rPr>
        <w:tab/>
      </w:r>
      <w:r w:rsidRPr="000A08D1">
        <w:rPr>
          <w:sz w:val="28"/>
          <w:szCs w:val="28"/>
          <w:u w:val="single"/>
        </w:rPr>
        <w:tab/>
      </w:r>
      <w:r w:rsidRPr="000A08D1">
        <w:rPr>
          <w:sz w:val="28"/>
          <w:szCs w:val="28"/>
        </w:rPr>
        <w:t xml:space="preserve"> hospital, so we went to visit her </w:t>
      </w:r>
      <w:r w:rsidRPr="000A08D1">
        <w:rPr>
          <w:sz w:val="28"/>
          <w:szCs w:val="28"/>
          <w:u w:val="single"/>
        </w:rPr>
        <w:tab/>
      </w:r>
      <w:r w:rsidRPr="000A08D1">
        <w:rPr>
          <w:sz w:val="28"/>
          <w:szCs w:val="28"/>
          <w:u w:val="single"/>
        </w:rPr>
        <w:tab/>
      </w:r>
      <w:r w:rsidRPr="000A08D1">
        <w:rPr>
          <w:sz w:val="28"/>
          <w:szCs w:val="28"/>
        </w:rPr>
        <w:t xml:space="preserve"> last night.</w:t>
      </w:r>
    </w:p>
    <w:p w:rsidR="00726FAB" w:rsidRPr="000A08D1" w:rsidRDefault="00726FAB" w:rsidP="00726FAB">
      <w:pPr>
        <w:tabs>
          <w:tab w:val="left" w:pos="360"/>
        </w:tabs>
        <w:rPr>
          <w:sz w:val="28"/>
          <w:szCs w:val="28"/>
        </w:rPr>
      </w:pPr>
      <w:r w:rsidRPr="000A08D1">
        <w:rPr>
          <w:sz w:val="28"/>
          <w:szCs w:val="28"/>
        </w:rPr>
        <w:t>3.</w:t>
      </w:r>
      <w:r w:rsidRPr="000A08D1">
        <w:rPr>
          <w:sz w:val="28"/>
          <w:szCs w:val="28"/>
        </w:rPr>
        <w:tab/>
      </w:r>
      <w:r w:rsidRPr="000A08D1">
        <w:rPr>
          <w:sz w:val="28"/>
          <w:szCs w:val="28"/>
          <w:u w:val="single"/>
        </w:rPr>
        <w:tab/>
      </w:r>
      <w:r w:rsidRPr="000A08D1">
        <w:rPr>
          <w:sz w:val="28"/>
          <w:szCs w:val="28"/>
          <w:u w:val="single"/>
        </w:rPr>
        <w:tab/>
      </w:r>
      <w:r w:rsidRPr="000A08D1">
        <w:rPr>
          <w:sz w:val="28"/>
          <w:szCs w:val="28"/>
        </w:rPr>
        <w:t xml:space="preserve"> political science class is taking </w:t>
      </w:r>
      <w:r w:rsidRPr="000A08D1">
        <w:rPr>
          <w:sz w:val="28"/>
          <w:szCs w:val="28"/>
          <w:u w:val="single"/>
        </w:rPr>
        <w:tab/>
      </w:r>
      <w:r w:rsidRPr="000A08D1">
        <w:rPr>
          <w:sz w:val="28"/>
          <w:szCs w:val="28"/>
          <w:u w:val="single"/>
        </w:rPr>
        <w:tab/>
      </w:r>
      <w:r w:rsidRPr="000A08D1">
        <w:rPr>
          <w:sz w:val="28"/>
          <w:szCs w:val="28"/>
        </w:rPr>
        <w:t xml:space="preserve"> trip to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France in </w:t>
      </w:r>
      <w:r w:rsidRPr="000A08D1">
        <w:rPr>
          <w:sz w:val="28"/>
          <w:szCs w:val="28"/>
          <w:u w:val="single"/>
        </w:rPr>
        <w:tab/>
      </w:r>
      <w:r w:rsidRPr="000A08D1">
        <w:rPr>
          <w:sz w:val="28"/>
          <w:szCs w:val="28"/>
          <w:u w:val="single"/>
        </w:rPr>
        <w:tab/>
      </w:r>
      <w:r w:rsidRPr="000A08D1">
        <w:rPr>
          <w:sz w:val="28"/>
          <w:szCs w:val="28"/>
        </w:rPr>
        <w:t xml:space="preserve"> Spring.</w:t>
      </w:r>
    </w:p>
    <w:p w:rsidR="00726FAB" w:rsidRPr="000A08D1" w:rsidRDefault="00726FAB" w:rsidP="00726FAB">
      <w:pPr>
        <w:tabs>
          <w:tab w:val="left" w:pos="360"/>
        </w:tabs>
        <w:rPr>
          <w:sz w:val="28"/>
          <w:szCs w:val="28"/>
        </w:rPr>
      </w:pPr>
      <w:r w:rsidRPr="000A08D1">
        <w:rPr>
          <w:sz w:val="28"/>
          <w:szCs w:val="28"/>
        </w:rPr>
        <w:t>4.</w:t>
      </w:r>
      <w:r w:rsidRPr="000A08D1">
        <w:rPr>
          <w:sz w:val="28"/>
          <w:szCs w:val="28"/>
        </w:rPr>
        <w:tab/>
      </w:r>
      <w:r w:rsidRPr="000A08D1">
        <w:rPr>
          <w:sz w:val="28"/>
          <w:szCs w:val="28"/>
          <w:u w:val="single"/>
        </w:rPr>
        <w:tab/>
      </w:r>
      <w:r w:rsidRPr="000A08D1">
        <w:rPr>
          <w:sz w:val="28"/>
          <w:szCs w:val="28"/>
          <w:u w:val="single"/>
        </w:rPr>
        <w:tab/>
      </w:r>
      <w:r w:rsidRPr="000A08D1">
        <w:rPr>
          <w:sz w:val="28"/>
          <w:szCs w:val="28"/>
        </w:rPr>
        <w:t xml:space="preserve"> Queen Elizabeth II is </w:t>
      </w:r>
      <w:r w:rsidRPr="000A08D1">
        <w:rPr>
          <w:sz w:val="28"/>
          <w:szCs w:val="28"/>
          <w:u w:val="single"/>
        </w:rPr>
        <w:tab/>
      </w:r>
      <w:r w:rsidRPr="000A08D1">
        <w:rPr>
          <w:sz w:val="28"/>
          <w:szCs w:val="28"/>
          <w:u w:val="single"/>
        </w:rPr>
        <w:tab/>
      </w:r>
      <w:r w:rsidRPr="000A08D1">
        <w:rPr>
          <w:sz w:val="28"/>
          <w:szCs w:val="28"/>
        </w:rPr>
        <w:t xml:space="preserve"> monarch of </w:t>
      </w:r>
      <w:r w:rsidRPr="000A08D1">
        <w:rPr>
          <w:sz w:val="28"/>
          <w:szCs w:val="28"/>
          <w:u w:val="single"/>
        </w:rPr>
        <w:tab/>
      </w:r>
      <w:r w:rsidRPr="000A08D1">
        <w:rPr>
          <w:sz w:val="28"/>
          <w:szCs w:val="28"/>
          <w:u w:val="single"/>
        </w:rPr>
        <w:tab/>
      </w:r>
      <w:r w:rsidRPr="000A08D1">
        <w:rPr>
          <w:sz w:val="28"/>
          <w:szCs w:val="28"/>
        </w:rPr>
        <w:t xml:space="preserve"> Great Britain.</w:t>
      </w:r>
    </w:p>
    <w:p w:rsidR="00726FAB" w:rsidRPr="000A08D1" w:rsidRDefault="00726FAB" w:rsidP="00726FAB">
      <w:pPr>
        <w:tabs>
          <w:tab w:val="left" w:pos="360"/>
        </w:tabs>
        <w:rPr>
          <w:sz w:val="28"/>
          <w:szCs w:val="28"/>
        </w:rPr>
      </w:pPr>
      <w:r w:rsidRPr="000A08D1">
        <w:rPr>
          <w:sz w:val="28"/>
          <w:szCs w:val="28"/>
        </w:rPr>
        <w:t>5.</w:t>
      </w:r>
      <w:r w:rsidRPr="000A08D1">
        <w:rPr>
          <w:sz w:val="28"/>
          <w:szCs w:val="28"/>
        </w:rPr>
        <w:tab/>
        <w:t xml:space="preserve">Scientists sent </w:t>
      </w:r>
      <w:r w:rsidRPr="000A08D1">
        <w:rPr>
          <w:sz w:val="28"/>
          <w:szCs w:val="28"/>
          <w:u w:val="single"/>
        </w:rPr>
        <w:tab/>
      </w:r>
      <w:r w:rsidRPr="000A08D1">
        <w:rPr>
          <w:sz w:val="28"/>
          <w:szCs w:val="28"/>
          <w:u w:val="single"/>
        </w:rPr>
        <w:tab/>
      </w:r>
      <w:r w:rsidRPr="000A08D1">
        <w:rPr>
          <w:sz w:val="28"/>
          <w:szCs w:val="28"/>
        </w:rPr>
        <w:t xml:space="preserve"> expedition to </w:t>
      </w:r>
      <w:r w:rsidRPr="000A08D1">
        <w:rPr>
          <w:sz w:val="28"/>
          <w:szCs w:val="28"/>
          <w:u w:val="single"/>
        </w:rPr>
        <w:tab/>
      </w:r>
      <w:r w:rsidRPr="000A08D1">
        <w:rPr>
          <w:sz w:val="28"/>
          <w:szCs w:val="28"/>
          <w:u w:val="single"/>
        </w:rPr>
        <w:tab/>
      </w:r>
      <w:r w:rsidRPr="000A08D1">
        <w:rPr>
          <w:sz w:val="28"/>
          <w:szCs w:val="28"/>
        </w:rPr>
        <w:t xml:space="preserve"> Mars during </w:t>
      </w:r>
      <w:r w:rsidRPr="000A08D1">
        <w:rPr>
          <w:sz w:val="28"/>
          <w:szCs w:val="28"/>
          <w:u w:val="single"/>
        </w:rPr>
        <w:tab/>
      </w:r>
      <w:r w:rsidRPr="000A08D1">
        <w:rPr>
          <w:sz w:val="28"/>
          <w:szCs w:val="28"/>
          <w:u w:val="single"/>
        </w:rPr>
        <w:tab/>
      </w:r>
      <w:r w:rsidRPr="000A08D1">
        <w:rPr>
          <w:sz w:val="28"/>
          <w:szCs w:val="28"/>
        </w:rPr>
        <w:t xml:space="preserve"> 1990s.</w:t>
      </w:r>
    </w:p>
    <w:p w:rsidR="00726FAB" w:rsidRPr="000A08D1" w:rsidRDefault="00726FAB" w:rsidP="00726FAB">
      <w:pPr>
        <w:tabs>
          <w:tab w:val="left" w:pos="360"/>
        </w:tabs>
        <w:rPr>
          <w:sz w:val="28"/>
          <w:szCs w:val="28"/>
        </w:rPr>
      </w:pPr>
      <w:r w:rsidRPr="000A08D1">
        <w:rPr>
          <w:sz w:val="28"/>
          <w:szCs w:val="28"/>
        </w:rPr>
        <w:t>6.</w:t>
      </w:r>
      <w:r w:rsidRPr="000A08D1">
        <w:rPr>
          <w:sz w:val="28"/>
          <w:szCs w:val="28"/>
        </w:rPr>
        <w:tab/>
        <w:t xml:space="preserve">Last night there was </w:t>
      </w:r>
      <w:r w:rsidRPr="000A08D1">
        <w:rPr>
          <w:sz w:val="28"/>
          <w:szCs w:val="28"/>
          <w:u w:val="single"/>
        </w:rPr>
        <w:tab/>
      </w:r>
      <w:r w:rsidRPr="000A08D1">
        <w:rPr>
          <w:sz w:val="28"/>
          <w:szCs w:val="28"/>
          <w:u w:val="single"/>
        </w:rPr>
        <w:tab/>
      </w:r>
      <w:r w:rsidRPr="000A08D1">
        <w:rPr>
          <w:sz w:val="28"/>
          <w:szCs w:val="28"/>
        </w:rPr>
        <w:t xml:space="preserve"> bird singing outside my house.</w:t>
      </w:r>
    </w:p>
    <w:p w:rsidR="00726FAB" w:rsidRPr="000A08D1" w:rsidRDefault="00726FAB" w:rsidP="00726FAB">
      <w:pPr>
        <w:tabs>
          <w:tab w:val="left" w:pos="360"/>
        </w:tabs>
        <w:rPr>
          <w:sz w:val="28"/>
          <w:szCs w:val="28"/>
        </w:rPr>
      </w:pPr>
      <w:r w:rsidRPr="000A08D1">
        <w:rPr>
          <w:sz w:val="28"/>
          <w:szCs w:val="28"/>
        </w:rPr>
        <w:t>7.</w:t>
      </w:r>
      <w:r w:rsidRPr="000A08D1">
        <w:rPr>
          <w:sz w:val="28"/>
          <w:szCs w:val="28"/>
        </w:rPr>
        <w:tab/>
      </w:r>
      <w:r w:rsidRPr="000A08D1">
        <w:rPr>
          <w:sz w:val="28"/>
          <w:szCs w:val="28"/>
          <w:u w:val="single"/>
        </w:rPr>
        <w:tab/>
      </w:r>
      <w:r w:rsidRPr="000A08D1">
        <w:rPr>
          <w:sz w:val="28"/>
          <w:szCs w:val="28"/>
          <w:u w:val="single"/>
        </w:rPr>
        <w:tab/>
      </w:r>
      <w:r w:rsidRPr="000A08D1">
        <w:rPr>
          <w:sz w:val="28"/>
          <w:szCs w:val="28"/>
        </w:rPr>
        <w:t xml:space="preserve"> chair that you are sitting in is broken.</w:t>
      </w:r>
    </w:p>
    <w:p w:rsidR="00726FAB" w:rsidRPr="000A08D1" w:rsidRDefault="00726FAB" w:rsidP="00726FAB">
      <w:pPr>
        <w:tabs>
          <w:tab w:val="left" w:pos="360"/>
        </w:tabs>
        <w:rPr>
          <w:sz w:val="28"/>
          <w:szCs w:val="28"/>
        </w:rPr>
      </w:pPr>
      <w:r w:rsidRPr="000A08D1">
        <w:rPr>
          <w:sz w:val="28"/>
          <w:szCs w:val="28"/>
        </w:rPr>
        <w:t>8.</w:t>
      </w:r>
      <w:r w:rsidRPr="000A08D1">
        <w:rPr>
          <w:sz w:val="28"/>
          <w:szCs w:val="28"/>
        </w:rPr>
        <w:tab/>
      </w:r>
      <w:r w:rsidRPr="000A08D1">
        <w:rPr>
          <w:sz w:val="28"/>
          <w:szCs w:val="28"/>
          <w:u w:val="single"/>
        </w:rPr>
        <w:tab/>
      </w:r>
      <w:r w:rsidRPr="000A08D1">
        <w:rPr>
          <w:sz w:val="28"/>
          <w:szCs w:val="28"/>
          <w:u w:val="single"/>
        </w:rPr>
        <w:tab/>
      </w:r>
      <w:r w:rsidRPr="000A08D1">
        <w:rPr>
          <w:sz w:val="28"/>
          <w:szCs w:val="28"/>
        </w:rPr>
        <w:t xml:space="preserve"> Civil War was fought in </w:t>
      </w:r>
      <w:r w:rsidRPr="000A08D1">
        <w:rPr>
          <w:sz w:val="28"/>
          <w:szCs w:val="28"/>
          <w:u w:val="single"/>
        </w:rPr>
        <w:tab/>
      </w:r>
      <w:r w:rsidRPr="000A08D1">
        <w:rPr>
          <w:sz w:val="28"/>
          <w:szCs w:val="28"/>
          <w:u w:val="single"/>
        </w:rPr>
        <w:tab/>
      </w:r>
      <w:r w:rsidRPr="000A08D1">
        <w:rPr>
          <w:sz w:val="28"/>
          <w:szCs w:val="28"/>
        </w:rPr>
        <w:t xml:space="preserve"> United States between 1861 and 1865.</w:t>
      </w:r>
    </w:p>
    <w:p w:rsidR="00726FAB" w:rsidRPr="000A08D1" w:rsidRDefault="00726FAB" w:rsidP="00726FAB">
      <w:pPr>
        <w:tabs>
          <w:tab w:val="left" w:pos="360"/>
        </w:tabs>
        <w:rPr>
          <w:sz w:val="28"/>
          <w:szCs w:val="28"/>
        </w:rPr>
      </w:pPr>
      <w:r w:rsidRPr="000A08D1">
        <w:rPr>
          <w:sz w:val="28"/>
          <w:szCs w:val="28"/>
        </w:rPr>
        <w:t>9.</w:t>
      </w:r>
      <w:r w:rsidRPr="000A08D1">
        <w:rPr>
          <w:sz w:val="28"/>
          <w:szCs w:val="28"/>
        </w:rPr>
        <w:tab/>
      </w:r>
      <w:r w:rsidRPr="000A08D1">
        <w:rPr>
          <w:sz w:val="28"/>
          <w:szCs w:val="28"/>
          <w:u w:val="single"/>
        </w:rPr>
        <w:tab/>
      </w:r>
      <w:r w:rsidRPr="000A08D1">
        <w:rPr>
          <w:sz w:val="28"/>
          <w:szCs w:val="28"/>
          <w:u w:val="single"/>
        </w:rPr>
        <w:tab/>
      </w:r>
      <w:r w:rsidRPr="000A08D1">
        <w:rPr>
          <w:sz w:val="28"/>
          <w:szCs w:val="28"/>
        </w:rPr>
        <w:t xml:space="preserve"> Florida State University is smaller than </w:t>
      </w:r>
      <w:r w:rsidRPr="000A08D1">
        <w:rPr>
          <w:sz w:val="28"/>
          <w:szCs w:val="28"/>
          <w:u w:val="single"/>
        </w:rPr>
        <w:tab/>
      </w:r>
      <w:r w:rsidRPr="000A08D1">
        <w:rPr>
          <w:sz w:val="28"/>
          <w:szCs w:val="28"/>
          <w:u w:val="single"/>
        </w:rPr>
        <w:tab/>
      </w:r>
      <w:r w:rsidRPr="000A08D1">
        <w:rPr>
          <w:sz w:val="28"/>
          <w:szCs w:val="28"/>
        </w:rPr>
        <w:t xml:space="preserve"> University of Florida.</w:t>
      </w:r>
    </w:p>
    <w:p w:rsidR="00726FAB" w:rsidRPr="000A08D1" w:rsidRDefault="00726FAB" w:rsidP="00726FAB">
      <w:pPr>
        <w:tabs>
          <w:tab w:val="left" w:pos="360"/>
        </w:tabs>
        <w:rPr>
          <w:sz w:val="28"/>
          <w:szCs w:val="28"/>
        </w:rPr>
      </w:pPr>
      <w:r w:rsidRPr="000A08D1">
        <w:rPr>
          <w:sz w:val="28"/>
          <w:szCs w:val="28"/>
        </w:rPr>
        <w:t>10.</w:t>
      </w:r>
      <w:r w:rsidRPr="000A08D1">
        <w:rPr>
          <w:sz w:val="28"/>
          <w:szCs w:val="28"/>
        </w:rPr>
        <w:tab/>
        <w:t xml:space="preserve">There was </w:t>
      </w:r>
      <w:r w:rsidRPr="000A08D1">
        <w:rPr>
          <w:sz w:val="28"/>
          <w:szCs w:val="28"/>
          <w:u w:val="single"/>
        </w:rPr>
        <w:tab/>
      </w:r>
      <w:r w:rsidRPr="000A08D1">
        <w:rPr>
          <w:sz w:val="28"/>
          <w:szCs w:val="28"/>
          <w:u w:val="single"/>
        </w:rPr>
        <w:tab/>
      </w:r>
      <w:r w:rsidRPr="000A08D1">
        <w:rPr>
          <w:sz w:val="28"/>
          <w:szCs w:val="28"/>
        </w:rPr>
        <w:t xml:space="preserve"> knock on </w:t>
      </w:r>
      <w:r w:rsidRPr="000A08D1">
        <w:rPr>
          <w:sz w:val="28"/>
          <w:szCs w:val="28"/>
          <w:u w:val="single"/>
        </w:rPr>
        <w:tab/>
      </w:r>
      <w:r w:rsidRPr="000A08D1">
        <w:rPr>
          <w:sz w:val="28"/>
          <w:szCs w:val="28"/>
          <w:u w:val="single"/>
        </w:rPr>
        <w:tab/>
      </w:r>
      <w:r w:rsidRPr="000A08D1">
        <w:rPr>
          <w:sz w:val="28"/>
          <w:szCs w:val="28"/>
        </w:rPr>
        <w:t xml:space="preserve"> door, I opened it and found </w:t>
      </w:r>
      <w:r w:rsidRPr="000A08D1">
        <w:rPr>
          <w:sz w:val="28"/>
          <w:szCs w:val="28"/>
          <w:u w:val="single"/>
        </w:rPr>
        <w:tab/>
      </w:r>
      <w:r w:rsidRPr="000A08D1">
        <w:rPr>
          <w:sz w:val="28"/>
          <w:szCs w:val="28"/>
          <w:u w:val="single"/>
        </w:rPr>
        <w:tab/>
      </w:r>
      <w:r w:rsidRPr="000A08D1">
        <w:rPr>
          <w:sz w:val="28"/>
          <w:szCs w:val="28"/>
        </w:rPr>
        <w:t xml:space="preserve"> small dark man in </w:t>
      </w:r>
      <w:r w:rsidRPr="000A08D1">
        <w:rPr>
          <w:sz w:val="28"/>
          <w:szCs w:val="28"/>
          <w:u w:val="single"/>
        </w:rPr>
        <w:tab/>
      </w:r>
      <w:r w:rsidRPr="000A08D1">
        <w:rPr>
          <w:sz w:val="28"/>
          <w:szCs w:val="28"/>
          <w:u w:val="single"/>
        </w:rPr>
        <w:tab/>
      </w:r>
      <w:r w:rsidRPr="000A08D1">
        <w:rPr>
          <w:sz w:val="28"/>
          <w:szCs w:val="28"/>
        </w:rPr>
        <w:t xml:space="preserve"> blue overcoat and </w:t>
      </w:r>
      <w:r w:rsidRPr="000A08D1">
        <w:rPr>
          <w:sz w:val="28"/>
          <w:szCs w:val="28"/>
          <w:u w:val="single"/>
        </w:rPr>
        <w:tab/>
      </w:r>
      <w:r w:rsidRPr="000A08D1">
        <w:rPr>
          <w:sz w:val="28"/>
          <w:szCs w:val="28"/>
          <w:u w:val="single"/>
        </w:rPr>
        <w:tab/>
      </w:r>
      <w:r w:rsidRPr="000A08D1">
        <w:rPr>
          <w:sz w:val="28"/>
          <w:szCs w:val="28"/>
        </w:rPr>
        <w:t xml:space="preserve"> woolen cap.</w:t>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sz w:val="28"/>
          <w:szCs w:val="28"/>
        </w:rPr>
      </w:pPr>
      <w:r w:rsidRPr="000A08D1">
        <w:rPr>
          <w:b/>
          <w:sz w:val="28"/>
          <w:szCs w:val="28"/>
        </w:rPr>
        <w:t>III.</w:t>
      </w:r>
      <w:r w:rsidRPr="000A08D1">
        <w:rPr>
          <w:b/>
          <w:sz w:val="28"/>
          <w:szCs w:val="28"/>
        </w:rPr>
        <w:tab/>
        <w:t>Choose the underlined word or phrase (A, B, C or D) that needs correcting.</w:t>
      </w:r>
    </w:p>
    <w:p w:rsidR="00726FAB" w:rsidRPr="000A08D1" w:rsidRDefault="00726FAB" w:rsidP="00726FAB">
      <w:pPr>
        <w:tabs>
          <w:tab w:val="left" w:pos="360"/>
        </w:tabs>
        <w:rPr>
          <w:sz w:val="28"/>
          <w:szCs w:val="28"/>
        </w:rPr>
      </w:pPr>
      <w:r w:rsidRPr="000A08D1">
        <w:rPr>
          <w:sz w:val="28"/>
          <w:szCs w:val="28"/>
        </w:rPr>
        <w:t>1.</w:t>
      </w:r>
      <w:r w:rsidRPr="000A08D1">
        <w:rPr>
          <w:sz w:val="28"/>
          <w:szCs w:val="28"/>
        </w:rPr>
        <w:tab/>
      </w:r>
      <w:r w:rsidRPr="000A08D1">
        <w:rPr>
          <w:sz w:val="28"/>
          <w:szCs w:val="28"/>
          <w:u w:val="single"/>
        </w:rPr>
        <w:t>If</w:t>
      </w:r>
      <w:r w:rsidRPr="000A08D1">
        <w:rPr>
          <w:sz w:val="28"/>
          <w:szCs w:val="28"/>
        </w:rPr>
        <w:t xml:space="preserve"> a drop of oil </w:t>
      </w:r>
      <w:r w:rsidRPr="000A08D1">
        <w:rPr>
          <w:sz w:val="28"/>
          <w:szCs w:val="28"/>
          <w:u w:val="single"/>
        </w:rPr>
        <w:t>is placed</w:t>
      </w:r>
      <w:r w:rsidRPr="000A08D1">
        <w:rPr>
          <w:sz w:val="28"/>
          <w:szCs w:val="28"/>
        </w:rPr>
        <w:t xml:space="preserve"> in a glass of water, it </w:t>
      </w:r>
      <w:r w:rsidRPr="000A08D1">
        <w:rPr>
          <w:sz w:val="28"/>
          <w:szCs w:val="28"/>
          <w:u w:val="single"/>
        </w:rPr>
        <w:t>would</w:t>
      </w:r>
      <w:r w:rsidRPr="000A08D1">
        <w:rPr>
          <w:sz w:val="28"/>
          <w:szCs w:val="28"/>
        </w:rPr>
        <w:t xml:space="preserve"> float </w:t>
      </w:r>
      <w:r w:rsidRPr="000A08D1">
        <w:rPr>
          <w:sz w:val="28"/>
          <w:szCs w:val="28"/>
          <w:u w:val="single"/>
        </w:rPr>
        <w:t>to the top</w:t>
      </w:r>
      <w:r w:rsidRPr="000A08D1">
        <w:rPr>
          <w:sz w:val="28"/>
          <w:szCs w:val="28"/>
        </w:rPr>
        <w:t>.</w:t>
      </w:r>
    </w:p>
    <w:p w:rsidR="00726FAB" w:rsidRPr="000A08D1" w:rsidRDefault="00726FAB" w:rsidP="00726FAB">
      <w:pPr>
        <w:tabs>
          <w:tab w:val="left" w:pos="360"/>
          <w:tab w:val="left" w:pos="2250"/>
          <w:tab w:val="left" w:pos="5220"/>
          <w:tab w:val="left" w:pos="6480"/>
        </w:tabs>
        <w:rPr>
          <w:sz w:val="28"/>
          <w:szCs w:val="28"/>
        </w:rPr>
      </w:pPr>
      <w:r w:rsidRPr="000A08D1">
        <w:rPr>
          <w:sz w:val="28"/>
          <w:szCs w:val="28"/>
        </w:rPr>
        <w:tab/>
        <w:t>A</w:t>
      </w:r>
      <w:r w:rsidRPr="000A08D1">
        <w:rPr>
          <w:sz w:val="28"/>
          <w:szCs w:val="28"/>
        </w:rPr>
        <w:tab/>
        <w:t>B</w:t>
      </w:r>
      <w:r w:rsidRPr="000A08D1">
        <w:rPr>
          <w:sz w:val="28"/>
          <w:szCs w:val="28"/>
        </w:rPr>
        <w:tab/>
        <w:t>C</w:t>
      </w:r>
      <w:r w:rsidRPr="000A08D1">
        <w:rPr>
          <w:sz w:val="28"/>
          <w:szCs w:val="28"/>
        </w:rPr>
        <w:tab/>
        <w:t>D</w:t>
      </w:r>
    </w:p>
    <w:p w:rsidR="00726FAB" w:rsidRPr="000A08D1" w:rsidRDefault="00726FAB" w:rsidP="00726FAB">
      <w:pPr>
        <w:tabs>
          <w:tab w:val="left" w:pos="360"/>
        </w:tabs>
        <w:rPr>
          <w:sz w:val="28"/>
          <w:szCs w:val="28"/>
        </w:rPr>
      </w:pPr>
      <w:r w:rsidRPr="000A08D1">
        <w:rPr>
          <w:sz w:val="28"/>
          <w:szCs w:val="28"/>
        </w:rPr>
        <w:t>2.</w:t>
      </w:r>
      <w:r w:rsidRPr="000A08D1">
        <w:rPr>
          <w:sz w:val="28"/>
          <w:szCs w:val="28"/>
        </w:rPr>
        <w:tab/>
      </w:r>
      <w:r w:rsidRPr="000A08D1">
        <w:rPr>
          <w:sz w:val="28"/>
          <w:szCs w:val="28"/>
          <w:u w:val="single"/>
        </w:rPr>
        <w:t>The</w:t>
      </w:r>
      <w:r w:rsidRPr="000A08D1">
        <w:rPr>
          <w:sz w:val="28"/>
          <w:szCs w:val="28"/>
        </w:rPr>
        <w:t xml:space="preserve"> </w:t>
      </w:r>
      <w:r w:rsidRPr="000A08D1">
        <w:rPr>
          <w:i/>
          <w:sz w:val="28"/>
          <w:szCs w:val="28"/>
        </w:rPr>
        <w:t>Tuoi Tre</w:t>
      </w:r>
      <w:r w:rsidRPr="000A08D1">
        <w:rPr>
          <w:sz w:val="28"/>
          <w:szCs w:val="28"/>
        </w:rPr>
        <w:t xml:space="preserve"> is a </w:t>
      </w:r>
      <w:r w:rsidRPr="000A08D1">
        <w:rPr>
          <w:sz w:val="28"/>
          <w:szCs w:val="28"/>
          <w:u w:val="single"/>
        </w:rPr>
        <w:t>daily</w:t>
      </w:r>
      <w:r w:rsidRPr="000A08D1">
        <w:rPr>
          <w:sz w:val="28"/>
          <w:szCs w:val="28"/>
        </w:rPr>
        <w:t xml:space="preserve"> newspaper that is </w:t>
      </w:r>
      <w:r w:rsidRPr="000A08D1">
        <w:rPr>
          <w:sz w:val="28"/>
          <w:szCs w:val="28"/>
          <w:u w:val="single"/>
        </w:rPr>
        <w:t>wide</w:t>
      </w:r>
      <w:r w:rsidRPr="000A08D1">
        <w:rPr>
          <w:sz w:val="28"/>
          <w:szCs w:val="28"/>
        </w:rPr>
        <w:t xml:space="preserve"> read by both teenagers </w:t>
      </w:r>
      <w:r w:rsidRPr="000A08D1">
        <w:rPr>
          <w:sz w:val="28"/>
          <w:szCs w:val="28"/>
          <w:u w:val="single"/>
        </w:rPr>
        <w:t>and</w:t>
      </w:r>
      <w:r w:rsidRPr="000A08D1">
        <w:rPr>
          <w:sz w:val="28"/>
          <w:szCs w:val="28"/>
        </w:rPr>
        <w:t xml:space="preserve"> adults.</w:t>
      </w:r>
    </w:p>
    <w:p w:rsidR="00726FAB" w:rsidRPr="000A08D1" w:rsidRDefault="00726FAB" w:rsidP="00726FAB">
      <w:pPr>
        <w:tabs>
          <w:tab w:val="left" w:pos="450"/>
          <w:tab w:val="left" w:pos="2250"/>
          <w:tab w:val="left" w:pos="4590"/>
          <w:tab w:val="left" w:pos="7380"/>
        </w:tabs>
        <w:rPr>
          <w:sz w:val="28"/>
          <w:szCs w:val="28"/>
        </w:rPr>
      </w:pPr>
      <w:r w:rsidRPr="000A08D1">
        <w:rPr>
          <w:sz w:val="28"/>
          <w:szCs w:val="28"/>
        </w:rPr>
        <w:tab/>
        <w:t>A</w:t>
      </w:r>
      <w:r w:rsidRPr="000A08D1">
        <w:rPr>
          <w:sz w:val="28"/>
          <w:szCs w:val="28"/>
        </w:rPr>
        <w:tab/>
        <w:t>B</w:t>
      </w:r>
      <w:r w:rsidRPr="000A08D1">
        <w:rPr>
          <w:sz w:val="28"/>
          <w:szCs w:val="28"/>
        </w:rPr>
        <w:tab/>
        <w:t>C</w:t>
      </w:r>
      <w:r w:rsidRPr="000A08D1">
        <w:rPr>
          <w:sz w:val="28"/>
          <w:szCs w:val="28"/>
        </w:rPr>
        <w:tab/>
        <w:t>D</w:t>
      </w:r>
    </w:p>
    <w:p w:rsidR="00726FAB" w:rsidRPr="000A08D1" w:rsidRDefault="00726FAB" w:rsidP="00726FAB">
      <w:pPr>
        <w:tabs>
          <w:tab w:val="left" w:pos="360"/>
        </w:tabs>
        <w:rPr>
          <w:sz w:val="28"/>
          <w:szCs w:val="28"/>
        </w:rPr>
      </w:pPr>
      <w:r w:rsidRPr="000A08D1">
        <w:rPr>
          <w:sz w:val="28"/>
          <w:szCs w:val="28"/>
        </w:rPr>
        <w:t>3.</w:t>
      </w:r>
      <w:r w:rsidRPr="000A08D1">
        <w:rPr>
          <w:sz w:val="28"/>
          <w:szCs w:val="28"/>
        </w:rPr>
        <w:tab/>
        <w:t xml:space="preserve">My parents </w:t>
      </w:r>
      <w:r w:rsidRPr="000A08D1">
        <w:rPr>
          <w:sz w:val="28"/>
          <w:szCs w:val="28"/>
          <w:u w:val="single"/>
        </w:rPr>
        <w:t>wouldn’t</w:t>
      </w:r>
      <w:r w:rsidRPr="000A08D1">
        <w:rPr>
          <w:sz w:val="28"/>
          <w:szCs w:val="28"/>
        </w:rPr>
        <w:t xml:space="preserve"> let me </w:t>
      </w:r>
      <w:r w:rsidRPr="000A08D1">
        <w:rPr>
          <w:sz w:val="28"/>
          <w:szCs w:val="28"/>
          <w:u w:val="single"/>
        </w:rPr>
        <w:t>staving</w:t>
      </w:r>
      <w:r w:rsidRPr="000A08D1">
        <w:rPr>
          <w:sz w:val="28"/>
          <w:szCs w:val="28"/>
        </w:rPr>
        <w:t xml:space="preserve"> </w:t>
      </w:r>
      <w:r w:rsidRPr="000A08D1">
        <w:rPr>
          <w:sz w:val="28"/>
          <w:szCs w:val="28"/>
          <w:u w:val="single"/>
        </w:rPr>
        <w:t>up</w:t>
      </w:r>
      <w:r w:rsidRPr="000A08D1">
        <w:rPr>
          <w:sz w:val="28"/>
          <w:szCs w:val="28"/>
        </w:rPr>
        <w:t xml:space="preserve"> late </w:t>
      </w:r>
      <w:r w:rsidRPr="000A08D1">
        <w:rPr>
          <w:sz w:val="28"/>
          <w:szCs w:val="28"/>
          <w:u w:val="single"/>
        </w:rPr>
        <w:t>when</w:t>
      </w:r>
      <w:r w:rsidRPr="000A08D1">
        <w:rPr>
          <w:sz w:val="28"/>
          <w:szCs w:val="28"/>
        </w:rPr>
        <w:t xml:space="preserve"> I was a child.</w:t>
      </w:r>
    </w:p>
    <w:p w:rsidR="00726FAB" w:rsidRPr="000A08D1" w:rsidRDefault="00726FAB" w:rsidP="00726FAB">
      <w:pPr>
        <w:tabs>
          <w:tab w:val="left" w:pos="1890"/>
          <w:tab w:val="left" w:pos="3420"/>
          <w:tab w:val="left" w:pos="3960"/>
          <w:tab w:val="left" w:pos="4860"/>
        </w:tabs>
        <w:rPr>
          <w:sz w:val="28"/>
          <w:szCs w:val="28"/>
        </w:rPr>
      </w:pPr>
      <w:r w:rsidRPr="000A08D1">
        <w:rPr>
          <w:sz w:val="28"/>
          <w:szCs w:val="28"/>
        </w:rPr>
        <w:tab/>
        <w:t>A</w:t>
      </w:r>
      <w:r w:rsidRPr="000A08D1">
        <w:rPr>
          <w:sz w:val="28"/>
          <w:szCs w:val="28"/>
        </w:rPr>
        <w:tab/>
        <w:t>B</w:t>
      </w:r>
      <w:r w:rsidRPr="000A08D1">
        <w:rPr>
          <w:sz w:val="28"/>
          <w:szCs w:val="28"/>
        </w:rPr>
        <w:tab/>
        <w:t>C</w:t>
      </w:r>
      <w:r w:rsidRPr="000A08D1">
        <w:rPr>
          <w:sz w:val="28"/>
          <w:szCs w:val="28"/>
        </w:rPr>
        <w:tab/>
        <w:t>D</w:t>
      </w:r>
    </w:p>
    <w:p w:rsidR="00726FAB" w:rsidRPr="000A08D1" w:rsidRDefault="00726FAB" w:rsidP="00726FAB">
      <w:pPr>
        <w:tabs>
          <w:tab w:val="left" w:pos="360"/>
        </w:tabs>
        <w:rPr>
          <w:sz w:val="28"/>
          <w:szCs w:val="28"/>
        </w:rPr>
      </w:pPr>
      <w:r w:rsidRPr="000A08D1">
        <w:rPr>
          <w:sz w:val="28"/>
          <w:szCs w:val="28"/>
        </w:rPr>
        <w:t>4.</w:t>
      </w:r>
      <w:r w:rsidRPr="000A08D1">
        <w:rPr>
          <w:sz w:val="28"/>
          <w:szCs w:val="28"/>
        </w:rPr>
        <w:tab/>
        <w:t xml:space="preserve">Her children </w:t>
      </w:r>
      <w:r w:rsidRPr="000A08D1">
        <w:rPr>
          <w:sz w:val="28"/>
          <w:szCs w:val="28"/>
          <w:u w:val="single"/>
        </w:rPr>
        <w:t>are used</w:t>
      </w:r>
      <w:r w:rsidRPr="000A08D1">
        <w:rPr>
          <w:sz w:val="28"/>
          <w:szCs w:val="28"/>
        </w:rPr>
        <w:t xml:space="preserve"> to </w:t>
      </w:r>
      <w:r w:rsidRPr="000A08D1">
        <w:rPr>
          <w:sz w:val="28"/>
          <w:szCs w:val="28"/>
          <w:u w:val="single"/>
        </w:rPr>
        <w:t>picking up</w:t>
      </w:r>
      <w:r w:rsidRPr="000A08D1">
        <w:rPr>
          <w:sz w:val="28"/>
          <w:szCs w:val="28"/>
        </w:rPr>
        <w:t xml:space="preserve"> after school every day. They </w:t>
      </w:r>
      <w:r w:rsidRPr="000A08D1">
        <w:rPr>
          <w:sz w:val="28"/>
          <w:szCs w:val="28"/>
          <w:u w:val="single"/>
        </w:rPr>
        <w:t>don’t</w:t>
      </w:r>
      <w:r w:rsidRPr="000A08D1">
        <w:rPr>
          <w:sz w:val="28"/>
          <w:szCs w:val="28"/>
        </w:rPr>
        <w:t xml:space="preserve"> have to </w:t>
      </w:r>
      <w:r w:rsidRPr="000A08D1">
        <w:rPr>
          <w:sz w:val="28"/>
          <w:szCs w:val="28"/>
          <w:u w:val="single"/>
        </w:rPr>
        <w:t>walk</w:t>
      </w:r>
      <w:r w:rsidRPr="000A08D1">
        <w:rPr>
          <w:sz w:val="28"/>
          <w:szCs w:val="28"/>
        </w:rPr>
        <w:t xml:space="preserve"> home.</w:t>
      </w:r>
    </w:p>
    <w:p w:rsidR="00726FAB" w:rsidRPr="000A08D1" w:rsidRDefault="00726FAB" w:rsidP="00726FAB">
      <w:pPr>
        <w:tabs>
          <w:tab w:val="left" w:pos="1980"/>
          <w:tab w:val="left" w:pos="3240"/>
          <w:tab w:val="left" w:pos="7020"/>
          <w:tab w:val="left" w:pos="8370"/>
        </w:tabs>
        <w:rPr>
          <w:sz w:val="28"/>
          <w:szCs w:val="28"/>
        </w:rPr>
      </w:pPr>
      <w:r w:rsidRPr="000A08D1">
        <w:rPr>
          <w:sz w:val="28"/>
          <w:szCs w:val="28"/>
        </w:rPr>
        <w:tab/>
        <w:t>A</w:t>
      </w:r>
      <w:r w:rsidRPr="000A08D1">
        <w:rPr>
          <w:sz w:val="28"/>
          <w:szCs w:val="28"/>
        </w:rPr>
        <w:tab/>
        <w:t>B</w:t>
      </w:r>
      <w:r w:rsidRPr="000A08D1">
        <w:rPr>
          <w:sz w:val="28"/>
          <w:szCs w:val="28"/>
        </w:rPr>
        <w:tab/>
        <w:t>C</w:t>
      </w:r>
      <w:r w:rsidRPr="000A08D1">
        <w:rPr>
          <w:sz w:val="28"/>
          <w:szCs w:val="28"/>
        </w:rPr>
        <w:tab/>
        <w:t>D</w:t>
      </w:r>
    </w:p>
    <w:p w:rsidR="00726FAB" w:rsidRPr="000A08D1" w:rsidRDefault="00726FAB" w:rsidP="00726FAB">
      <w:pPr>
        <w:tabs>
          <w:tab w:val="left" w:pos="360"/>
        </w:tabs>
        <w:rPr>
          <w:sz w:val="28"/>
          <w:szCs w:val="28"/>
        </w:rPr>
      </w:pPr>
      <w:r w:rsidRPr="000A08D1">
        <w:rPr>
          <w:sz w:val="28"/>
          <w:szCs w:val="28"/>
        </w:rPr>
        <w:t>5.</w:t>
      </w:r>
      <w:r w:rsidRPr="000A08D1">
        <w:rPr>
          <w:sz w:val="28"/>
          <w:szCs w:val="28"/>
        </w:rPr>
        <w:tab/>
      </w:r>
      <w:r w:rsidRPr="000A08D1">
        <w:rPr>
          <w:sz w:val="28"/>
          <w:szCs w:val="28"/>
          <w:u w:val="single"/>
        </w:rPr>
        <w:t>I’m</w:t>
      </w:r>
      <w:r w:rsidRPr="000A08D1">
        <w:rPr>
          <w:sz w:val="28"/>
          <w:szCs w:val="28"/>
        </w:rPr>
        <w:t xml:space="preserve"> </w:t>
      </w:r>
      <w:r w:rsidRPr="000A08D1">
        <w:rPr>
          <w:sz w:val="28"/>
          <w:szCs w:val="28"/>
          <w:u w:val="single"/>
        </w:rPr>
        <w:t>usually</w:t>
      </w:r>
      <w:r w:rsidRPr="000A08D1">
        <w:rPr>
          <w:sz w:val="28"/>
          <w:szCs w:val="28"/>
        </w:rPr>
        <w:t xml:space="preserve"> right about the weather, </w:t>
      </w:r>
      <w:r w:rsidRPr="000A08D1">
        <w:rPr>
          <w:sz w:val="28"/>
          <w:szCs w:val="28"/>
          <w:u w:val="single"/>
        </w:rPr>
        <w:t>amn’t</w:t>
      </w:r>
      <w:r w:rsidRPr="000A08D1">
        <w:rPr>
          <w:sz w:val="28"/>
          <w:szCs w:val="28"/>
        </w:rPr>
        <w:t xml:space="preserve"> </w:t>
      </w:r>
      <w:r w:rsidRPr="000A08D1">
        <w:rPr>
          <w:sz w:val="28"/>
          <w:szCs w:val="28"/>
          <w:u w:val="single"/>
        </w:rPr>
        <w:t>I</w:t>
      </w:r>
      <w:r w:rsidRPr="000A08D1">
        <w:rPr>
          <w:sz w:val="28"/>
          <w:szCs w:val="28"/>
        </w:rPr>
        <w:t>?</w:t>
      </w:r>
    </w:p>
    <w:p w:rsidR="00726FAB" w:rsidRPr="000A08D1" w:rsidRDefault="00726FAB" w:rsidP="00726FAB">
      <w:pPr>
        <w:tabs>
          <w:tab w:val="left" w:pos="450"/>
          <w:tab w:val="left" w:pos="990"/>
          <w:tab w:val="left" w:pos="4140"/>
          <w:tab w:val="left" w:pos="4500"/>
        </w:tabs>
        <w:rPr>
          <w:sz w:val="28"/>
          <w:szCs w:val="28"/>
        </w:rPr>
      </w:pPr>
      <w:r w:rsidRPr="000A08D1">
        <w:rPr>
          <w:sz w:val="28"/>
          <w:szCs w:val="28"/>
        </w:rPr>
        <w:tab/>
        <w:t>A</w:t>
      </w:r>
      <w:r w:rsidRPr="000A08D1">
        <w:rPr>
          <w:sz w:val="28"/>
          <w:szCs w:val="28"/>
        </w:rPr>
        <w:tab/>
        <w:t>B</w:t>
      </w:r>
      <w:r w:rsidRPr="000A08D1">
        <w:rPr>
          <w:sz w:val="28"/>
          <w:szCs w:val="28"/>
        </w:rPr>
        <w:tab/>
        <w:t>C</w:t>
      </w:r>
      <w:r w:rsidRPr="000A08D1">
        <w:rPr>
          <w:sz w:val="28"/>
          <w:szCs w:val="28"/>
        </w:rPr>
        <w:tab/>
        <w:t>D</w:t>
      </w:r>
    </w:p>
    <w:p w:rsidR="00726FAB" w:rsidRPr="000A08D1" w:rsidRDefault="00726FAB" w:rsidP="00726FAB">
      <w:pPr>
        <w:tabs>
          <w:tab w:val="left" w:pos="360"/>
        </w:tabs>
        <w:rPr>
          <w:sz w:val="28"/>
          <w:szCs w:val="28"/>
        </w:rPr>
      </w:pPr>
      <w:r w:rsidRPr="000A08D1">
        <w:rPr>
          <w:sz w:val="28"/>
          <w:szCs w:val="28"/>
        </w:rPr>
        <w:t>6.</w:t>
      </w:r>
      <w:r w:rsidRPr="000A08D1">
        <w:rPr>
          <w:sz w:val="28"/>
          <w:szCs w:val="28"/>
        </w:rPr>
        <w:tab/>
      </w:r>
      <w:r w:rsidRPr="000A08D1">
        <w:rPr>
          <w:sz w:val="28"/>
          <w:szCs w:val="28"/>
          <w:u w:val="single"/>
        </w:rPr>
        <w:t>Could</w:t>
      </w:r>
      <w:r w:rsidRPr="000A08D1">
        <w:rPr>
          <w:sz w:val="28"/>
          <w:szCs w:val="28"/>
        </w:rPr>
        <w:t xml:space="preserve"> I change </w:t>
      </w:r>
      <w:r w:rsidRPr="000A08D1">
        <w:rPr>
          <w:sz w:val="28"/>
          <w:szCs w:val="28"/>
          <w:u w:val="single"/>
        </w:rPr>
        <w:t>seats</w:t>
      </w:r>
      <w:r w:rsidRPr="000A08D1">
        <w:rPr>
          <w:sz w:val="28"/>
          <w:szCs w:val="28"/>
        </w:rPr>
        <w:t xml:space="preserve"> with you? I’d like </w:t>
      </w:r>
      <w:r w:rsidRPr="000A08D1">
        <w:rPr>
          <w:sz w:val="28"/>
          <w:szCs w:val="28"/>
          <w:u w:val="single"/>
        </w:rPr>
        <w:t>sitting</w:t>
      </w:r>
      <w:r w:rsidRPr="000A08D1">
        <w:rPr>
          <w:sz w:val="28"/>
          <w:szCs w:val="28"/>
        </w:rPr>
        <w:t xml:space="preserve"> </w:t>
      </w:r>
      <w:r w:rsidRPr="000A08D1">
        <w:rPr>
          <w:sz w:val="28"/>
          <w:szCs w:val="28"/>
          <w:u w:val="single"/>
        </w:rPr>
        <w:t>next to</w:t>
      </w:r>
      <w:r w:rsidRPr="000A08D1">
        <w:rPr>
          <w:sz w:val="28"/>
          <w:szCs w:val="28"/>
        </w:rPr>
        <w:t xml:space="preserve"> my friends.</w:t>
      </w:r>
    </w:p>
    <w:p w:rsidR="00726FAB" w:rsidRPr="000A08D1" w:rsidRDefault="00726FAB" w:rsidP="00726FAB">
      <w:pPr>
        <w:tabs>
          <w:tab w:val="left" w:pos="540"/>
          <w:tab w:val="left" w:pos="2070"/>
          <w:tab w:val="left" w:pos="4500"/>
          <w:tab w:val="left" w:pos="5220"/>
        </w:tabs>
        <w:rPr>
          <w:sz w:val="28"/>
          <w:szCs w:val="28"/>
        </w:rPr>
      </w:pPr>
      <w:r w:rsidRPr="000A08D1">
        <w:rPr>
          <w:sz w:val="28"/>
          <w:szCs w:val="28"/>
        </w:rPr>
        <w:tab/>
        <w:t>A</w:t>
      </w:r>
      <w:r w:rsidRPr="000A08D1">
        <w:rPr>
          <w:sz w:val="28"/>
          <w:szCs w:val="28"/>
        </w:rPr>
        <w:tab/>
        <w:t>B</w:t>
      </w:r>
      <w:r w:rsidRPr="000A08D1">
        <w:rPr>
          <w:sz w:val="28"/>
          <w:szCs w:val="28"/>
        </w:rPr>
        <w:tab/>
        <w:t>C</w:t>
      </w:r>
      <w:r w:rsidRPr="000A08D1">
        <w:rPr>
          <w:sz w:val="28"/>
          <w:szCs w:val="28"/>
        </w:rPr>
        <w:tab/>
        <w:t>D</w:t>
      </w:r>
    </w:p>
    <w:p w:rsidR="00726FAB" w:rsidRPr="000A08D1" w:rsidRDefault="00726FAB" w:rsidP="00726FAB">
      <w:pPr>
        <w:tabs>
          <w:tab w:val="left" w:pos="360"/>
        </w:tabs>
        <w:rPr>
          <w:sz w:val="28"/>
          <w:szCs w:val="28"/>
        </w:rPr>
      </w:pPr>
      <w:r w:rsidRPr="000A08D1">
        <w:rPr>
          <w:sz w:val="28"/>
          <w:szCs w:val="28"/>
        </w:rPr>
        <w:t>7.</w:t>
      </w:r>
      <w:r w:rsidRPr="000A08D1">
        <w:rPr>
          <w:sz w:val="28"/>
          <w:szCs w:val="28"/>
        </w:rPr>
        <w:tab/>
      </w:r>
      <w:r w:rsidRPr="000A08D1">
        <w:rPr>
          <w:sz w:val="28"/>
          <w:szCs w:val="28"/>
          <w:u w:val="single"/>
        </w:rPr>
        <w:t>Watch</w:t>
      </w:r>
      <w:r w:rsidRPr="000A08D1">
        <w:rPr>
          <w:sz w:val="28"/>
          <w:szCs w:val="28"/>
        </w:rPr>
        <w:t xml:space="preserve"> television to the </w:t>
      </w:r>
      <w:r w:rsidRPr="000A08D1">
        <w:rPr>
          <w:sz w:val="28"/>
          <w:szCs w:val="28"/>
          <w:u w:val="single"/>
        </w:rPr>
        <w:t>exclusion of</w:t>
      </w:r>
      <w:r w:rsidRPr="000A08D1">
        <w:rPr>
          <w:sz w:val="28"/>
          <w:szCs w:val="28"/>
        </w:rPr>
        <w:t xml:space="preserve"> all other activities is not a </w:t>
      </w:r>
      <w:r w:rsidRPr="000A08D1">
        <w:rPr>
          <w:sz w:val="28"/>
          <w:szCs w:val="28"/>
          <w:u w:val="single"/>
        </w:rPr>
        <w:t>healthy</w:t>
      </w:r>
      <w:r w:rsidRPr="000A08D1">
        <w:rPr>
          <w:sz w:val="28"/>
          <w:szCs w:val="28"/>
        </w:rPr>
        <w:t xml:space="preserve"> habit for a </w:t>
      </w:r>
      <w:r w:rsidRPr="000A08D1">
        <w:rPr>
          <w:sz w:val="28"/>
          <w:szCs w:val="28"/>
          <w:u w:val="single"/>
        </w:rPr>
        <w:t>growing</w:t>
      </w:r>
      <w:r w:rsidRPr="000A08D1">
        <w:rPr>
          <w:sz w:val="28"/>
          <w:szCs w:val="28"/>
        </w:rPr>
        <w:t xml:space="preserve"> </w:t>
      </w:r>
    </w:p>
    <w:p w:rsidR="00726FAB" w:rsidRPr="000A08D1" w:rsidRDefault="00726FAB" w:rsidP="00726FAB">
      <w:pPr>
        <w:tabs>
          <w:tab w:val="left" w:pos="630"/>
          <w:tab w:val="left" w:pos="3240"/>
          <w:tab w:val="left" w:pos="6840"/>
          <w:tab w:val="left" w:pos="8730"/>
        </w:tabs>
        <w:rPr>
          <w:sz w:val="28"/>
          <w:szCs w:val="28"/>
        </w:rPr>
      </w:pPr>
      <w:r w:rsidRPr="000A08D1">
        <w:rPr>
          <w:sz w:val="28"/>
          <w:szCs w:val="28"/>
        </w:rPr>
        <w:tab/>
        <w:t>A</w:t>
      </w:r>
      <w:r w:rsidRPr="000A08D1">
        <w:rPr>
          <w:sz w:val="28"/>
          <w:szCs w:val="28"/>
        </w:rPr>
        <w:tab/>
        <w:t>B</w:t>
      </w:r>
      <w:r w:rsidRPr="000A08D1">
        <w:rPr>
          <w:sz w:val="28"/>
          <w:szCs w:val="28"/>
        </w:rPr>
        <w:tab/>
        <w:t>C</w:t>
      </w:r>
      <w:r w:rsidRPr="000A08D1">
        <w:rPr>
          <w:sz w:val="28"/>
          <w:szCs w:val="28"/>
        </w:rPr>
        <w:tab/>
        <w:t>D</w:t>
      </w:r>
    </w:p>
    <w:p w:rsidR="00726FAB" w:rsidRPr="000A08D1" w:rsidRDefault="00726FAB" w:rsidP="00726FAB">
      <w:pPr>
        <w:tabs>
          <w:tab w:val="left" w:pos="360"/>
        </w:tabs>
        <w:rPr>
          <w:sz w:val="28"/>
          <w:szCs w:val="28"/>
        </w:rPr>
      </w:pPr>
      <w:r w:rsidRPr="000A08D1">
        <w:rPr>
          <w:sz w:val="28"/>
          <w:szCs w:val="28"/>
        </w:rPr>
        <w:t>child.</w:t>
      </w:r>
    </w:p>
    <w:p w:rsidR="00726FAB" w:rsidRPr="000A08D1" w:rsidRDefault="00726FAB" w:rsidP="00726FAB">
      <w:pPr>
        <w:tabs>
          <w:tab w:val="left" w:pos="360"/>
        </w:tabs>
        <w:rPr>
          <w:sz w:val="28"/>
          <w:szCs w:val="28"/>
        </w:rPr>
      </w:pPr>
      <w:r w:rsidRPr="000A08D1">
        <w:rPr>
          <w:sz w:val="28"/>
          <w:szCs w:val="28"/>
        </w:rPr>
        <w:t>8.</w:t>
      </w:r>
      <w:r w:rsidRPr="000A08D1">
        <w:rPr>
          <w:sz w:val="28"/>
          <w:szCs w:val="28"/>
        </w:rPr>
        <w:tab/>
        <w:t xml:space="preserve">Hans </w:t>
      </w:r>
      <w:r w:rsidRPr="000A08D1">
        <w:rPr>
          <w:sz w:val="28"/>
          <w:szCs w:val="28"/>
          <w:u w:val="single"/>
        </w:rPr>
        <w:t>is</w:t>
      </w:r>
      <w:r w:rsidRPr="000A08D1">
        <w:rPr>
          <w:sz w:val="28"/>
          <w:szCs w:val="28"/>
        </w:rPr>
        <w:t xml:space="preserve"> only fourteen, but he </w:t>
      </w:r>
      <w:r w:rsidRPr="000A08D1">
        <w:rPr>
          <w:sz w:val="28"/>
          <w:szCs w:val="28"/>
          <w:u w:val="single"/>
        </w:rPr>
        <w:t>seems</w:t>
      </w:r>
      <w:r w:rsidRPr="000A08D1">
        <w:rPr>
          <w:sz w:val="28"/>
          <w:szCs w:val="28"/>
        </w:rPr>
        <w:t xml:space="preserve"> </w:t>
      </w:r>
      <w:r w:rsidRPr="000A08D1">
        <w:rPr>
          <w:sz w:val="28"/>
          <w:szCs w:val="28"/>
          <w:u w:val="single"/>
        </w:rPr>
        <w:t>enough old</w:t>
      </w:r>
      <w:r w:rsidRPr="000A08D1">
        <w:rPr>
          <w:sz w:val="28"/>
          <w:szCs w:val="28"/>
        </w:rPr>
        <w:t xml:space="preserve"> </w:t>
      </w:r>
      <w:r w:rsidRPr="000A08D1">
        <w:rPr>
          <w:sz w:val="28"/>
          <w:szCs w:val="28"/>
          <w:u w:val="single"/>
        </w:rPr>
        <w:t>to stay</w:t>
      </w:r>
      <w:r w:rsidRPr="000A08D1">
        <w:rPr>
          <w:sz w:val="28"/>
          <w:szCs w:val="28"/>
        </w:rPr>
        <w:t xml:space="preserve"> out until ten.</w:t>
      </w:r>
    </w:p>
    <w:p w:rsidR="00726FAB" w:rsidRPr="000A08D1" w:rsidRDefault="00726FAB" w:rsidP="00726FAB">
      <w:pPr>
        <w:tabs>
          <w:tab w:val="left" w:pos="900"/>
          <w:tab w:val="left" w:pos="3510"/>
          <w:tab w:val="left" w:pos="4410"/>
          <w:tab w:val="left" w:pos="5310"/>
        </w:tabs>
        <w:rPr>
          <w:sz w:val="28"/>
          <w:szCs w:val="28"/>
        </w:rPr>
      </w:pPr>
      <w:r w:rsidRPr="000A08D1">
        <w:rPr>
          <w:sz w:val="28"/>
          <w:szCs w:val="28"/>
        </w:rPr>
        <w:tab/>
        <w:t>A</w:t>
      </w:r>
      <w:r w:rsidRPr="000A08D1">
        <w:rPr>
          <w:sz w:val="28"/>
          <w:szCs w:val="28"/>
        </w:rPr>
        <w:tab/>
        <w:t>B</w:t>
      </w:r>
      <w:r w:rsidRPr="000A08D1">
        <w:rPr>
          <w:sz w:val="28"/>
          <w:szCs w:val="28"/>
        </w:rPr>
        <w:tab/>
        <w:t>C</w:t>
      </w:r>
      <w:r w:rsidRPr="000A08D1">
        <w:rPr>
          <w:sz w:val="28"/>
          <w:szCs w:val="28"/>
        </w:rPr>
        <w:tab/>
        <w:t>D</w:t>
      </w:r>
    </w:p>
    <w:p w:rsidR="00726FAB" w:rsidRPr="000A08D1" w:rsidRDefault="00726FAB" w:rsidP="00726FAB">
      <w:pPr>
        <w:tabs>
          <w:tab w:val="left" w:pos="360"/>
        </w:tabs>
        <w:rPr>
          <w:sz w:val="28"/>
          <w:szCs w:val="28"/>
        </w:rPr>
      </w:pPr>
      <w:r w:rsidRPr="000A08D1">
        <w:rPr>
          <w:sz w:val="28"/>
          <w:szCs w:val="28"/>
        </w:rPr>
        <w:t>9.</w:t>
      </w:r>
      <w:r w:rsidRPr="000A08D1">
        <w:rPr>
          <w:sz w:val="28"/>
          <w:szCs w:val="28"/>
        </w:rPr>
        <w:tab/>
        <w:t xml:space="preserve">I </w:t>
      </w:r>
      <w:r w:rsidRPr="000A08D1">
        <w:rPr>
          <w:sz w:val="28"/>
          <w:szCs w:val="28"/>
          <w:u w:val="single"/>
        </w:rPr>
        <w:t>think</w:t>
      </w:r>
      <w:r w:rsidRPr="000A08D1">
        <w:rPr>
          <w:sz w:val="28"/>
          <w:szCs w:val="28"/>
        </w:rPr>
        <w:t xml:space="preserve"> that’s an </w:t>
      </w:r>
      <w:r w:rsidRPr="000A08D1">
        <w:rPr>
          <w:sz w:val="28"/>
          <w:szCs w:val="28"/>
          <w:u w:val="single"/>
        </w:rPr>
        <w:t>interesting</w:t>
      </w:r>
      <w:r w:rsidRPr="000A08D1">
        <w:rPr>
          <w:sz w:val="28"/>
          <w:szCs w:val="28"/>
        </w:rPr>
        <w:t xml:space="preserve"> thought, </w:t>
      </w:r>
      <w:r w:rsidRPr="000A08D1">
        <w:rPr>
          <w:sz w:val="28"/>
          <w:szCs w:val="28"/>
          <w:u w:val="single"/>
        </w:rPr>
        <w:t>isn’t</w:t>
      </w:r>
      <w:r w:rsidRPr="000A08D1">
        <w:rPr>
          <w:sz w:val="28"/>
          <w:szCs w:val="28"/>
        </w:rPr>
        <w:t xml:space="preserve"> </w:t>
      </w:r>
      <w:r w:rsidRPr="000A08D1">
        <w:rPr>
          <w:sz w:val="28"/>
          <w:szCs w:val="28"/>
          <w:u w:val="single"/>
        </w:rPr>
        <w:t>that</w:t>
      </w:r>
      <w:r w:rsidRPr="000A08D1">
        <w:rPr>
          <w:sz w:val="28"/>
          <w:szCs w:val="28"/>
        </w:rPr>
        <w:t>?</w:t>
      </w:r>
    </w:p>
    <w:p w:rsidR="00726FAB" w:rsidRPr="000A08D1" w:rsidRDefault="00726FAB" w:rsidP="00726FAB">
      <w:pPr>
        <w:tabs>
          <w:tab w:val="left" w:pos="630"/>
          <w:tab w:val="left" w:pos="2430"/>
          <w:tab w:val="left" w:pos="4050"/>
          <w:tab w:val="left" w:pos="4500"/>
          <w:tab w:val="left" w:pos="5310"/>
        </w:tabs>
        <w:rPr>
          <w:sz w:val="28"/>
          <w:szCs w:val="28"/>
        </w:rPr>
      </w:pPr>
      <w:r w:rsidRPr="000A08D1">
        <w:rPr>
          <w:sz w:val="28"/>
          <w:szCs w:val="28"/>
        </w:rPr>
        <w:tab/>
        <w:t>A</w:t>
      </w:r>
      <w:r w:rsidRPr="000A08D1">
        <w:rPr>
          <w:sz w:val="28"/>
          <w:szCs w:val="28"/>
        </w:rPr>
        <w:tab/>
        <w:t>B</w:t>
      </w:r>
      <w:r w:rsidRPr="000A08D1">
        <w:rPr>
          <w:sz w:val="28"/>
          <w:szCs w:val="28"/>
        </w:rPr>
        <w:tab/>
        <w:t>C</w:t>
      </w:r>
      <w:r w:rsidRPr="000A08D1">
        <w:rPr>
          <w:sz w:val="28"/>
          <w:szCs w:val="28"/>
        </w:rPr>
        <w:tab/>
        <w:t>D</w:t>
      </w:r>
    </w:p>
    <w:p w:rsidR="00726FAB" w:rsidRPr="000A08D1" w:rsidRDefault="00726FAB" w:rsidP="00726FAB">
      <w:pPr>
        <w:tabs>
          <w:tab w:val="left" w:pos="360"/>
        </w:tabs>
        <w:rPr>
          <w:sz w:val="28"/>
          <w:szCs w:val="28"/>
        </w:rPr>
      </w:pPr>
      <w:r w:rsidRPr="000A08D1">
        <w:rPr>
          <w:sz w:val="28"/>
          <w:szCs w:val="28"/>
        </w:rPr>
        <w:t>10.</w:t>
      </w:r>
      <w:r w:rsidRPr="000A08D1">
        <w:rPr>
          <w:sz w:val="28"/>
          <w:szCs w:val="28"/>
        </w:rPr>
        <w:tab/>
      </w:r>
      <w:r w:rsidRPr="000A08D1">
        <w:rPr>
          <w:sz w:val="28"/>
          <w:szCs w:val="28"/>
          <w:u w:val="single"/>
        </w:rPr>
        <w:t>Greeting</w:t>
      </w:r>
      <w:r w:rsidRPr="000A08D1">
        <w:rPr>
          <w:sz w:val="28"/>
          <w:szCs w:val="28"/>
        </w:rPr>
        <w:t xml:space="preserve"> enough sleep </w:t>
      </w:r>
      <w:r w:rsidRPr="000A08D1">
        <w:rPr>
          <w:sz w:val="28"/>
          <w:szCs w:val="28"/>
          <w:u w:val="single"/>
        </w:rPr>
        <w:t>is</w:t>
      </w:r>
      <w:r w:rsidRPr="000A08D1">
        <w:rPr>
          <w:sz w:val="28"/>
          <w:szCs w:val="28"/>
        </w:rPr>
        <w:t xml:space="preserve"> important </w:t>
      </w:r>
      <w:r w:rsidRPr="000A08D1">
        <w:rPr>
          <w:sz w:val="28"/>
          <w:szCs w:val="28"/>
          <w:u w:val="single"/>
        </w:rPr>
        <w:t>in order</w:t>
      </w:r>
      <w:r w:rsidRPr="000A08D1">
        <w:rPr>
          <w:sz w:val="28"/>
          <w:szCs w:val="28"/>
        </w:rPr>
        <w:t xml:space="preserve"> </w:t>
      </w:r>
      <w:r w:rsidRPr="000A08D1">
        <w:rPr>
          <w:sz w:val="28"/>
          <w:szCs w:val="28"/>
          <w:u w:val="single"/>
        </w:rPr>
        <w:t>not fall</w:t>
      </w:r>
      <w:r w:rsidRPr="000A08D1">
        <w:rPr>
          <w:sz w:val="28"/>
          <w:szCs w:val="28"/>
        </w:rPr>
        <w:t xml:space="preserve"> asleep is class.</w:t>
      </w:r>
    </w:p>
    <w:p w:rsidR="00726FAB" w:rsidRPr="000A08D1" w:rsidRDefault="00726FAB" w:rsidP="00726FAB">
      <w:pPr>
        <w:tabs>
          <w:tab w:val="left" w:pos="720"/>
          <w:tab w:val="left" w:pos="2610"/>
          <w:tab w:val="left" w:pos="4230"/>
          <w:tab w:val="left" w:pos="5040"/>
        </w:tabs>
        <w:rPr>
          <w:sz w:val="28"/>
          <w:szCs w:val="28"/>
        </w:rPr>
      </w:pPr>
      <w:r w:rsidRPr="000A08D1">
        <w:rPr>
          <w:sz w:val="28"/>
          <w:szCs w:val="28"/>
        </w:rPr>
        <w:tab/>
        <w:t>A</w:t>
      </w:r>
      <w:r w:rsidRPr="000A08D1">
        <w:rPr>
          <w:sz w:val="28"/>
          <w:szCs w:val="28"/>
        </w:rPr>
        <w:tab/>
        <w:t>B</w:t>
      </w:r>
      <w:r w:rsidRPr="000A08D1">
        <w:rPr>
          <w:sz w:val="28"/>
          <w:szCs w:val="28"/>
        </w:rPr>
        <w:tab/>
        <w:t>C</w:t>
      </w:r>
      <w:r w:rsidRPr="000A08D1">
        <w:rPr>
          <w:sz w:val="28"/>
          <w:szCs w:val="28"/>
        </w:rPr>
        <w:tab/>
        <w:t>D</w:t>
      </w:r>
    </w:p>
    <w:p w:rsidR="00726FAB" w:rsidRPr="000A08D1" w:rsidRDefault="00726FAB" w:rsidP="00726FAB">
      <w:pPr>
        <w:rPr>
          <w:b/>
          <w:sz w:val="28"/>
          <w:szCs w:val="28"/>
        </w:rPr>
      </w:pPr>
    </w:p>
    <w:p w:rsidR="00726FAB" w:rsidRPr="000A08D1" w:rsidRDefault="00726FAB" w:rsidP="00726FAB">
      <w:pPr>
        <w:tabs>
          <w:tab w:val="left" w:pos="360"/>
        </w:tabs>
        <w:rPr>
          <w:b/>
          <w:sz w:val="28"/>
          <w:szCs w:val="28"/>
        </w:rPr>
      </w:pPr>
      <w:r w:rsidRPr="000A08D1">
        <w:rPr>
          <w:b/>
          <w:sz w:val="28"/>
          <w:szCs w:val="28"/>
        </w:rPr>
        <w:t>IV.</w:t>
      </w:r>
      <w:r w:rsidRPr="000A08D1">
        <w:rPr>
          <w:b/>
          <w:sz w:val="28"/>
          <w:szCs w:val="28"/>
        </w:rPr>
        <w:tab/>
        <w:t>Choose the word or phrase among A, B, C or D that best fits the blank space in the following passage.</w:t>
      </w:r>
    </w:p>
    <w:p w:rsidR="00726FAB" w:rsidRPr="000A08D1" w:rsidRDefault="00726FAB" w:rsidP="00726FAB">
      <w:pPr>
        <w:tabs>
          <w:tab w:val="left" w:pos="360"/>
        </w:tabs>
        <w:jc w:val="center"/>
        <w:rPr>
          <w:b/>
          <w:sz w:val="28"/>
          <w:szCs w:val="28"/>
        </w:rPr>
      </w:pPr>
      <w:r w:rsidRPr="000A08D1">
        <w:rPr>
          <w:b/>
          <w:sz w:val="28"/>
          <w:szCs w:val="28"/>
        </w:rPr>
        <w:t>MY EXPERIENCE ON AN ELEPHANT SAFARI</w:t>
      </w:r>
    </w:p>
    <w:p w:rsidR="00726FAB" w:rsidRPr="000A08D1" w:rsidRDefault="00726FAB" w:rsidP="00726FAB">
      <w:pPr>
        <w:tabs>
          <w:tab w:val="left" w:pos="360"/>
        </w:tabs>
        <w:rPr>
          <w:sz w:val="28"/>
          <w:szCs w:val="28"/>
        </w:rPr>
      </w:pPr>
      <w:r w:rsidRPr="000A08D1">
        <w:rPr>
          <w:sz w:val="28"/>
          <w:szCs w:val="28"/>
        </w:rPr>
        <w:tab/>
        <w:t>We went on an elephant safari at a place (1)</w:t>
      </w:r>
      <w:r w:rsidRPr="000A08D1">
        <w:rPr>
          <w:sz w:val="28"/>
          <w:szCs w:val="28"/>
          <w:u w:val="single"/>
        </w:rPr>
        <w:tab/>
      </w:r>
      <w:r w:rsidRPr="000A08D1">
        <w:rPr>
          <w:sz w:val="28"/>
          <w:szCs w:val="28"/>
          <w:u w:val="single"/>
        </w:rPr>
        <w:tab/>
      </w:r>
      <w:r w:rsidRPr="000A08D1">
        <w:rPr>
          <w:sz w:val="28"/>
          <w:szCs w:val="28"/>
        </w:rPr>
        <w:t xml:space="preserve"> Camp Jabulani in South Africa. They take visitors on safaris twice a day: once in the morning and once at night. Guests can go on as many rides as they like, but they don’t (2)</w:t>
      </w:r>
      <w:r w:rsidRPr="000A08D1">
        <w:rPr>
          <w:sz w:val="28"/>
          <w:szCs w:val="28"/>
          <w:u w:val="single"/>
        </w:rPr>
        <w:tab/>
      </w:r>
      <w:r w:rsidRPr="000A08D1">
        <w:rPr>
          <w:sz w:val="28"/>
          <w:szCs w:val="28"/>
          <w:u w:val="single"/>
        </w:rPr>
        <w:tab/>
      </w:r>
      <w:r w:rsidRPr="000A08D1">
        <w:rPr>
          <w:sz w:val="28"/>
          <w:szCs w:val="28"/>
        </w:rPr>
        <w:t xml:space="preserve"> you ride an elephant if you are younger than twelve years old. Luckily, I’m fifteen! On our first safari, I felt really scared. I remember thinking we could have gone on a beach holiday instead! As I was climbing onto the elephant, I wondered how I was going to control (3)</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a big animal. I soon (4)</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that I ought not to have worried so much. They made you sit with an experienced elephant trainer. You can’t ride (5)</w:t>
      </w:r>
      <w:r w:rsidRPr="000A08D1">
        <w:rPr>
          <w:sz w:val="28"/>
          <w:szCs w:val="28"/>
          <w:u w:val="single"/>
        </w:rPr>
        <w:tab/>
      </w:r>
      <w:r w:rsidRPr="000A08D1">
        <w:rPr>
          <w:sz w:val="28"/>
          <w:szCs w:val="28"/>
          <w:u w:val="single"/>
        </w:rPr>
        <w:tab/>
      </w:r>
      <w:r w:rsidRPr="000A08D1">
        <w:rPr>
          <w:sz w:val="28"/>
          <w:szCs w:val="28"/>
        </w:rPr>
        <w:t xml:space="preserve"> your own. During the trek, we saw giraffes, zebras, lions, and rhinos. My parents took a lot of photos. I would have taken photos myself but I’d (6)</w:t>
      </w:r>
      <w:r w:rsidRPr="000A08D1">
        <w:rPr>
          <w:sz w:val="28"/>
          <w:szCs w:val="28"/>
          <w:u w:val="single"/>
        </w:rPr>
        <w:tab/>
      </w:r>
      <w:r w:rsidRPr="000A08D1">
        <w:rPr>
          <w:sz w:val="28"/>
          <w:szCs w:val="28"/>
          <w:u w:val="single"/>
        </w:rPr>
        <w:tab/>
      </w:r>
      <w:r w:rsidRPr="000A08D1">
        <w:rPr>
          <w:sz w:val="28"/>
          <w:szCs w:val="28"/>
        </w:rPr>
        <w:t xml:space="preserve"> my camera in my room. I can’t remember exactly how long the safaris lasted, but it must have been a couple of hours because we got (7)</w:t>
      </w:r>
      <w:r w:rsidRPr="000A08D1">
        <w:rPr>
          <w:sz w:val="28"/>
          <w:szCs w:val="28"/>
          <w:u w:val="single"/>
        </w:rPr>
        <w:tab/>
      </w:r>
      <w:r w:rsidRPr="000A08D1">
        <w:rPr>
          <w:sz w:val="28"/>
          <w:szCs w:val="28"/>
          <w:u w:val="single"/>
        </w:rPr>
        <w:tab/>
      </w:r>
      <w:r w:rsidRPr="000A08D1">
        <w:rPr>
          <w:sz w:val="28"/>
          <w:szCs w:val="28"/>
        </w:rPr>
        <w:t xml:space="preserve"> just (8)</w:t>
      </w:r>
      <w:r w:rsidRPr="000A08D1">
        <w:rPr>
          <w:sz w:val="28"/>
          <w:szCs w:val="28"/>
          <w:u w:val="single"/>
        </w:rPr>
        <w:tab/>
      </w:r>
      <w:r w:rsidRPr="000A08D1">
        <w:rPr>
          <w:sz w:val="28"/>
          <w:szCs w:val="28"/>
          <w:u w:val="single"/>
        </w:rPr>
        <w:tab/>
      </w:r>
      <w:r w:rsidRPr="000A08D1">
        <w:rPr>
          <w:sz w:val="28"/>
          <w:szCs w:val="28"/>
        </w:rPr>
        <w:t xml:space="preserve"> for lunch. We stayed at Camp Jubalani for three days and went on four elephant safaris. We could have gone on more than that, but on one of the days my mum wasn’t very well. Anyway, it was a (9)</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holiday. I’d definitely (10)</w:t>
      </w:r>
      <w:r w:rsidRPr="000A08D1">
        <w:rPr>
          <w:sz w:val="28"/>
          <w:szCs w:val="28"/>
          <w:u w:val="single"/>
        </w:rPr>
        <w:tab/>
      </w:r>
      <w:r w:rsidRPr="000A08D1">
        <w:rPr>
          <w:sz w:val="28"/>
          <w:szCs w:val="28"/>
          <w:u w:val="single"/>
        </w:rPr>
        <w:tab/>
      </w:r>
      <w:r w:rsidRPr="000A08D1">
        <w:rPr>
          <w:sz w:val="28"/>
          <w:szCs w:val="28"/>
        </w:rPr>
        <w:t xml:space="preserve"> an elephant safari.</w:t>
      </w:r>
    </w:p>
    <w:p w:rsidR="00726FAB" w:rsidRPr="000A08D1" w:rsidRDefault="00726FAB" w:rsidP="00726FAB">
      <w:pPr>
        <w:tabs>
          <w:tab w:val="left" w:pos="360"/>
          <w:tab w:val="left" w:pos="2520"/>
          <w:tab w:val="left" w:pos="4680"/>
          <w:tab w:val="left" w:pos="6840"/>
        </w:tabs>
        <w:rPr>
          <w:sz w:val="28"/>
          <w:szCs w:val="28"/>
        </w:rPr>
      </w:pPr>
      <w:bookmarkStart w:id="7" w:name="bookmark75"/>
      <w:r w:rsidRPr="000A08D1">
        <w:rPr>
          <w:sz w:val="28"/>
          <w:szCs w:val="28"/>
        </w:rPr>
        <w:t>1.</w:t>
      </w:r>
      <w:r w:rsidRPr="000A08D1">
        <w:rPr>
          <w:sz w:val="28"/>
          <w:szCs w:val="28"/>
        </w:rPr>
        <w:tab/>
        <w:t>A. called</w:t>
      </w:r>
      <w:r w:rsidRPr="000A08D1">
        <w:rPr>
          <w:sz w:val="28"/>
          <w:szCs w:val="28"/>
        </w:rPr>
        <w:tab/>
        <w:t>B. is called</w:t>
      </w:r>
      <w:r w:rsidRPr="000A08D1">
        <w:rPr>
          <w:sz w:val="28"/>
          <w:szCs w:val="28"/>
        </w:rPr>
        <w:tab/>
        <w:t>C. call</w:t>
      </w:r>
      <w:r w:rsidRPr="000A08D1">
        <w:rPr>
          <w:sz w:val="28"/>
          <w:szCs w:val="28"/>
        </w:rPr>
        <w:tab/>
        <w:t>D. calling</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2.</w:t>
      </w:r>
      <w:r w:rsidRPr="000A08D1">
        <w:rPr>
          <w:sz w:val="28"/>
          <w:szCs w:val="28"/>
        </w:rPr>
        <w:tab/>
        <w:t>A. want</w:t>
      </w:r>
      <w:r w:rsidRPr="000A08D1">
        <w:rPr>
          <w:sz w:val="28"/>
          <w:szCs w:val="28"/>
        </w:rPr>
        <w:tab/>
        <w:t>B. make</w:t>
      </w:r>
      <w:r w:rsidRPr="000A08D1">
        <w:rPr>
          <w:sz w:val="28"/>
          <w:szCs w:val="28"/>
        </w:rPr>
        <w:tab/>
        <w:t>C. let</w:t>
      </w:r>
      <w:r w:rsidRPr="000A08D1">
        <w:rPr>
          <w:sz w:val="28"/>
          <w:szCs w:val="28"/>
        </w:rPr>
        <w:tab/>
        <w:t>D. allow</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3.</w:t>
      </w:r>
      <w:r w:rsidRPr="000A08D1">
        <w:rPr>
          <w:sz w:val="28"/>
          <w:szCs w:val="28"/>
        </w:rPr>
        <w:tab/>
        <w:t>A. so</w:t>
      </w:r>
      <w:r w:rsidRPr="000A08D1">
        <w:rPr>
          <w:sz w:val="28"/>
          <w:szCs w:val="28"/>
        </w:rPr>
        <w:tab/>
        <w:t>B. what</w:t>
      </w:r>
      <w:r w:rsidRPr="000A08D1">
        <w:rPr>
          <w:sz w:val="28"/>
          <w:szCs w:val="28"/>
        </w:rPr>
        <w:tab/>
        <w:t>C. that</w:t>
      </w:r>
      <w:r w:rsidRPr="000A08D1">
        <w:rPr>
          <w:sz w:val="28"/>
          <w:szCs w:val="28"/>
        </w:rPr>
        <w:tab/>
        <w:t>D. such</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4.</w:t>
      </w:r>
      <w:r w:rsidRPr="000A08D1">
        <w:rPr>
          <w:sz w:val="28"/>
          <w:szCs w:val="28"/>
        </w:rPr>
        <w:tab/>
        <w:t>A. decided</w:t>
      </w:r>
      <w:r w:rsidRPr="000A08D1">
        <w:rPr>
          <w:sz w:val="28"/>
          <w:szCs w:val="28"/>
        </w:rPr>
        <w:tab/>
        <w:t>B. realized</w:t>
      </w:r>
      <w:r w:rsidRPr="000A08D1">
        <w:rPr>
          <w:sz w:val="28"/>
          <w:szCs w:val="28"/>
        </w:rPr>
        <w:tab/>
        <w:t>C. recognized</w:t>
      </w:r>
      <w:r w:rsidRPr="000A08D1">
        <w:rPr>
          <w:sz w:val="28"/>
          <w:szCs w:val="28"/>
        </w:rPr>
        <w:tab/>
        <w:t>D. looked</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5.</w:t>
      </w:r>
      <w:r w:rsidRPr="000A08D1">
        <w:rPr>
          <w:sz w:val="28"/>
          <w:szCs w:val="28"/>
        </w:rPr>
        <w:tab/>
        <w:t>A. on</w:t>
      </w:r>
      <w:r w:rsidRPr="000A08D1">
        <w:rPr>
          <w:sz w:val="28"/>
          <w:szCs w:val="28"/>
        </w:rPr>
        <w:tab/>
        <w:t>B. by</w:t>
      </w:r>
      <w:r w:rsidRPr="000A08D1">
        <w:rPr>
          <w:sz w:val="28"/>
          <w:szCs w:val="28"/>
        </w:rPr>
        <w:tab/>
        <w:t>C. with</w:t>
      </w:r>
      <w:r w:rsidRPr="000A08D1">
        <w:rPr>
          <w:sz w:val="28"/>
          <w:szCs w:val="28"/>
        </w:rPr>
        <w:tab/>
        <w:t>D. for</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6.</w:t>
      </w:r>
      <w:r w:rsidRPr="000A08D1">
        <w:rPr>
          <w:sz w:val="28"/>
          <w:szCs w:val="28"/>
        </w:rPr>
        <w:tab/>
        <w:t>A. taken</w:t>
      </w:r>
      <w:r w:rsidRPr="000A08D1">
        <w:rPr>
          <w:sz w:val="28"/>
          <w:szCs w:val="28"/>
        </w:rPr>
        <w:tab/>
        <w:t>B. brought</w:t>
      </w:r>
      <w:r w:rsidRPr="000A08D1">
        <w:rPr>
          <w:sz w:val="28"/>
          <w:szCs w:val="28"/>
        </w:rPr>
        <w:tab/>
        <w:t>C. put</w:t>
      </w:r>
      <w:r w:rsidRPr="000A08D1">
        <w:rPr>
          <w:sz w:val="28"/>
          <w:szCs w:val="28"/>
        </w:rPr>
        <w:tab/>
        <w:t>D. left</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7.</w:t>
      </w:r>
      <w:r w:rsidRPr="000A08D1">
        <w:rPr>
          <w:sz w:val="28"/>
          <w:szCs w:val="28"/>
        </w:rPr>
        <w:tab/>
        <w:t>A. off</w:t>
      </w:r>
      <w:r w:rsidRPr="000A08D1">
        <w:rPr>
          <w:sz w:val="28"/>
          <w:szCs w:val="28"/>
        </w:rPr>
        <w:tab/>
        <w:t>B. back</w:t>
      </w:r>
      <w:r w:rsidRPr="000A08D1">
        <w:rPr>
          <w:sz w:val="28"/>
          <w:szCs w:val="28"/>
        </w:rPr>
        <w:tab/>
        <w:t>C. up</w:t>
      </w:r>
      <w:r w:rsidRPr="000A08D1">
        <w:rPr>
          <w:sz w:val="28"/>
          <w:szCs w:val="28"/>
        </w:rPr>
        <w:tab/>
        <w:t>D. in</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8.</w:t>
      </w:r>
      <w:r w:rsidRPr="000A08D1">
        <w:rPr>
          <w:sz w:val="28"/>
          <w:szCs w:val="28"/>
        </w:rPr>
        <w:tab/>
        <w:t>A. at times</w:t>
      </w:r>
      <w:r w:rsidRPr="000A08D1">
        <w:rPr>
          <w:sz w:val="28"/>
          <w:szCs w:val="28"/>
        </w:rPr>
        <w:tab/>
        <w:t>B. late</w:t>
      </w:r>
      <w:r w:rsidRPr="000A08D1">
        <w:rPr>
          <w:sz w:val="28"/>
          <w:szCs w:val="28"/>
        </w:rPr>
        <w:tab/>
        <w:t>C. in time</w:t>
      </w:r>
      <w:r w:rsidRPr="000A08D1">
        <w:rPr>
          <w:sz w:val="28"/>
          <w:szCs w:val="28"/>
        </w:rPr>
        <w:tab/>
        <w:t>D. on time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9.</w:t>
      </w:r>
      <w:r w:rsidRPr="000A08D1">
        <w:rPr>
          <w:sz w:val="28"/>
          <w:szCs w:val="28"/>
        </w:rPr>
        <w:tab/>
        <w:t>A. fantastic</w:t>
      </w:r>
      <w:r w:rsidRPr="000A08D1">
        <w:rPr>
          <w:sz w:val="28"/>
          <w:szCs w:val="28"/>
        </w:rPr>
        <w:tab/>
        <w:t>B. welcoming</w:t>
      </w:r>
      <w:r w:rsidRPr="000A08D1">
        <w:rPr>
          <w:sz w:val="28"/>
          <w:szCs w:val="28"/>
        </w:rPr>
        <w:tab/>
        <w:t>C. pleased</w:t>
      </w:r>
      <w:r w:rsidRPr="000A08D1">
        <w:rPr>
          <w:sz w:val="28"/>
          <w:szCs w:val="28"/>
        </w:rPr>
        <w:tab/>
        <w:t>D. delicious</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10.</w:t>
      </w:r>
      <w:r w:rsidRPr="000A08D1">
        <w:rPr>
          <w:sz w:val="28"/>
          <w:szCs w:val="28"/>
        </w:rPr>
        <w:tab/>
        <w:t>A. demand</w:t>
      </w:r>
      <w:r w:rsidRPr="000A08D1">
        <w:rPr>
          <w:sz w:val="28"/>
          <w:szCs w:val="28"/>
        </w:rPr>
        <w:tab/>
        <w:t>B. recommend</w:t>
      </w:r>
      <w:r w:rsidRPr="000A08D1">
        <w:rPr>
          <w:sz w:val="28"/>
          <w:szCs w:val="28"/>
        </w:rPr>
        <w:tab/>
        <w:t>C. suggest</w:t>
      </w:r>
      <w:r w:rsidRPr="000A08D1">
        <w:rPr>
          <w:sz w:val="28"/>
          <w:szCs w:val="28"/>
        </w:rPr>
        <w:tab/>
        <w:t xml:space="preserve">D. offer </w:t>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sz w:val="28"/>
          <w:szCs w:val="28"/>
        </w:rPr>
      </w:pPr>
      <w:r w:rsidRPr="000A08D1">
        <w:rPr>
          <w:b/>
          <w:sz w:val="28"/>
          <w:szCs w:val="28"/>
        </w:rPr>
        <w:t>V.</w:t>
      </w:r>
      <w:r w:rsidRPr="000A08D1">
        <w:rPr>
          <w:b/>
          <w:sz w:val="28"/>
          <w:szCs w:val="28"/>
        </w:rPr>
        <w:tab/>
        <w:t>Read the passage, and choose the correct answer A, B, C or D.</w:t>
      </w:r>
      <w:bookmarkEnd w:id="7"/>
    </w:p>
    <w:p w:rsidR="00726FAB" w:rsidRPr="000A08D1" w:rsidRDefault="00726FAB" w:rsidP="00726FAB">
      <w:pPr>
        <w:tabs>
          <w:tab w:val="left" w:pos="360"/>
        </w:tabs>
        <w:rPr>
          <w:sz w:val="28"/>
          <w:szCs w:val="28"/>
        </w:rPr>
      </w:pPr>
      <w:r w:rsidRPr="000A08D1">
        <w:rPr>
          <w:sz w:val="28"/>
          <w:szCs w:val="28"/>
        </w:rPr>
        <w:tab/>
        <w:t>Fabrizio from Venice: Of course, there’s a lot to see in Venice. It’s one of the most famous cities in the world. First of all, there are the canals. We don’t have cars in Venice so you have to travel everywhere by canal. The most famous place in Venice is the square. St. Mark’s Square with St. Mark’s Cathedral. And there are lots of museums and palaces, and beautiful bridges, too.</w:t>
      </w:r>
    </w:p>
    <w:p w:rsidR="00726FAB" w:rsidRPr="000A08D1" w:rsidRDefault="00726FAB" w:rsidP="00726FAB">
      <w:pPr>
        <w:tabs>
          <w:tab w:val="left" w:pos="360"/>
        </w:tabs>
        <w:rPr>
          <w:sz w:val="28"/>
          <w:szCs w:val="28"/>
        </w:rPr>
      </w:pPr>
      <w:r w:rsidRPr="000A08D1">
        <w:rPr>
          <w:sz w:val="28"/>
          <w:szCs w:val="28"/>
        </w:rPr>
        <w:tab/>
        <w:t>Yumi from Kyoto: For me, Kyoto is the most beautiful city in Japan. It’s also the oldest city. It has many old traditional buildings, and beautiful palaces, temples and gardens. The most famous temple is the Golden Pavilion. There are also very good markets, and also really good shops, and some beautiful modern buildings, too.</w:t>
      </w:r>
    </w:p>
    <w:p w:rsidR="00726FAB" w:rsidRPr="000A08D1" w:rsidRDefault="00726FAB" w:rsidP="00726FAB">
      <w:pPr>
        <w:tabs>
          <w:tab w:val="left" w:pos="360"/>
        </w:tabs>
        <w:rPr>
          <w:sz w:val="28"/>
          <w:szCs w:val="28"/>
        </w:rPr>
      </w:pPr>
      <w:r w:rsidRPr="000A08D1">
        <w:rPr>
          <w:sz w:val="28"/>
          <w:szCs w:val="28"/>
        </w:rPr>
        <w:tab/>
        <w:t>Murat from Istanbul: I think Istanbul is maybe the most beautiful city in the world, but of course I come from Istanbul! The city is built on hills around the Bosphoros, and so there are beautiful views across the water. From the water, you can see mosques – the most famous is called the Blue Mosque – and palaces and bridges. Istanbul also has a very famous market called the Grand Bazaar. But these days we also have many modern shopping centres and modern buildings and hotels. It’s really a fantastic city.</w:t>
      </w:r>
    </w:p>
    <w:p w:rsidR="00726FAB" w:rsidRPr="000A08D1" w:rsidRDefault="00726FAB" w:rsidP="00726FAB">
      <w:pPr>
        <w:tabs>
          <w:tab w:val="left" w:pos="360"/>
        </w:tabs>
        <w:rPr>
          <w:sz w:val="28"/>
          <w:szCs w:val="28"/>
        </w:rPr>
      </w:pPr>
      <w:r w:rsidRPr="000A08D1">
        <w:rPr>
          <w:sz w:val="28"/>
          <w:szCs w:val="28"/>
        </w:rPr>
        <w:tab/>
        <w:t>Claudia from Rio de Janeiro: Rio is one of the most exciting cities in South America ... first of course we have our famous beach, the Copacabana, and there are many mountains around Rio – the most famous is the Sugar Plum Mountain where you can see a big statue of Christ, and of course we have our famous stadium ... the Macarana stadium, maybe the most famous football stadium in the world ... it’s really a great place.</w:t>
      </w:r>
    </w:p>
    <w:p w:rsidR="00726FAB" w:rsidRPr="000A08D1" w:rsidRDefault="00726FAB" w:rsidP="00726FAB">
      <w:pPr>
        <w:tabs>
          <w:tab w:val="left" w:pos="360"/>
        </w:tabs>
        <w:rPr>
          <w:sz w:val="28"/>
          <w:szCs w:val="28"/>
        </w:rPr>
      </w:pPr>
      <w:r w:rsidRPr="000A08D1">
        <w:rPr>
          <w:sz w:val="28"/>
          <w:szCs w:val="28"/>
        </w:rPr>
        <w:tab/>
        <w:t>Marina from St. Petersburg: You’ll really love St. Petersburg because there are so many things to see. The most famous is the Winter Palace, where the Tsars lived, and the Hermitage Museum which is a fantastic art gallery, and we have a very beautiful river too, the River Neva, and of course churches and cathedrals. There is so much to see!</w:t>
      </w:r>
    </w:p>
    <w:p w:rsidR="00726FAB" w:rsidRPr="000A08D1" w:rsidRDefault="00726FAB" w:rsidP="00726FAB">
      <w:pPr>
        <w:tabs>
          <w:tab w:val="left" w:pos="360"/>
        </w:tabs>
        <w:rPr>
          <w:sz w:val="28"/>
          <w:szCs w:val="28"/>
        </w:rPr>
      </w:pPr>
      <w:r w:rsidRPr="000A08D1">
        <w:rPr>
          <w:sz w:val="28"/>
          <w:szCs w:val="28"/>
        </w:rPr>
        <w:t>1.</w:t>
      </w:r>
      <w:r w:rsidRPr="000A08D1">
        <w:rPr>
          <w:sz w:val="28"/>
          <w:szCs w:val="28"/>
        </w:rPr>
        <w:tab/>
        <w:t xml:space="preserve">The place(s) that Fabrizio recommends coming to in Venice most must be </w:t>
      </w:r>
      <w:r w:rsidRPr="000A08D1">
        <w:rPr>
          <w:sz w:val="28"/>
          <w:szCs w:val="28"/>
          <w:u w:val="single"/>
        </w:rPr>
        <w:tab/>
      </w:r>
      <w:r w:rsidRPr="000A08D1">
        <w:rPr>
          <w:sz w:val="28"/>
          <w:szCs w:val="28"/>
          <w:u w:val="single"/>
        </w:rPr>
        <w:tab/>
      </w:r>
      <w:r w:rsidRPr="000A08D1">
        <w:rPr>
          <w:sz w:val="28"/>
          <w:szCs w:val="28"/>
        </w:rPr>
        <w:t>.</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ab/>
        <w:t>A. the square</w:t>
      </w:r>
      <w:r w:rsidRPr="000A08D1">
        <w:rPr>
          <w:sz w:val="28"/>
          <w:szCs w:val="28"/>
        </w:rPr>
        <w:tab/>
        <w:t>B. the museums</w:t>
      </w:r>
      <w:r w:rsidRPr="000A08D1">
        <w:rPr>
          <w:sz w:val="28"/>
          <w:szCs w:val="28"/>
        </w:rPr>
        <w:tab/>
        <w:t>C. the canals</w:t>
      </w:r>
      <w:r w:rsidRPr="000A08D1">
        <w:rPr>
          <w:sz w:val="28"/>
          <w:szCs w:val="28"/>
        </w:rPr>
        <w:tab/>
        <w:t>D. beautiful bridges</w:t>
      </w:r>
    </w:p>
    <w:p w:rsidR="00726FAB" w:rsidRPr="000A08D1" w:rsidRDefault="00726FAB" w:rsidP="00726FAB">
      <w:pPr>
        <w:tabs>
          <w:tab w:val="left" w:pos="360"/>
        </w:tabs>
        <w:rPr>
          <w:sz w:val="28"/>
          <w:szCs w:val="28"/>
        </w:rPr>
      </w:pPr>
      <w:r w:rsidRPr="000A08D1">
        <w:rPr>
          <w:sz w:val="28"/>
          <w:szCs w:val="28"/>
        </w:rPr>
        <w:t>2.</w:t>
      </w:r>
      <w:r w:rsidRPr="000A08D1">
        <w:rPr>
          <w:sz w:val="28"/>
          <w:szCs w:val="28"/>
        </w:rPr>
        <w:tab/>
        <w:t xml:space="preserve">All of the following are true about Kyoto EXCEPT that </w:t>
      </w:r>
      <w:r w:rsidRPr="000A08D1">
        <w:rPr>
          <w:sz w:val="28"/>
          <w:szCs w:val="28"/>
        </w:rPr>
        <w:tab/>
      </w:r>
      <w:r w:rsidRPr="000A08D1">
        <w:rPr>
          <w:sz w:val="28"/>
          <w:szCs w:val="28"/>
          <w:u w:val="single"/>
        </w:rPr>
        <w:tab/>
      </w:r>
      <w:r w:rsidRPr="000A08D1">
        <w:rPr>
          <w:sz w:val="28"/>
          <w:szCs w:val="28"/>
          <w:u w:val="single"/>
        </w:rPr>
        <w:tab/>
      </w:r>
      <w:r w:rsidRPr="000A08D1">
        <w:rPr>
          <w:sz w:val="28"/>
          <w:szCs w:val="28"/>
        </w:rPr>
        <w:t>.</w:t>
      </w:r>
    </w:p>
    <w:p w:rsidR="00726FAB" w:rsidRPr="000A08D1" w:rsidRDefault="00726FAB" w:rsidP="00726FAB">
      <w:pPr>
        <w:tabs>
          <w:tab w:val="left" w:pos="360"/>
        </w:tabs>
        <w:rPr>
          <w:sz w:val="28"/>
          <w:szCs w:val="28"/>
        </w:rPr>
      </w:pPr>
      <w:r w:rsidRPr="000A08D1">
        <w:rPr>
          <w:sz w:val="28"/>
          <w:szCs w:val="28"/>
        </w:rPr>
        <w:tab/>
        <w:t>A. it is the most beautiful city in Japan</w:t>
      </w:r>
    </w:p>
    <w:p w:rsidR="00726FAB" w:rsidRPr="000A08D1" w:rsidRDefault="00726FAB" w:rsidP="00726FAB">
      <w:pPr>
        <w:tabs>
          <w:tab w:val="left" w:pos="360"/>
        </w:tabs>
        <w:rPr>
          <w:sz w:val="28"/>
          <w:szCs w:val="28"/>
        </w:rPr>
      </w:pPr>
      <w:r w:rsidRPr="000A08D1">
        <w:rPr>
          <w:sz w:val="28"/>
          <w:szCs w:val="28"/>
        </w:rPr>
        <w:tab/>
        <w:t>B. it has very good markets and shops</w:t>
      </w:r>
    </w:p>
    <w:p w:rsidR="00726FAB" w:rsidRPr="000A08D1" w:rsidRDefault="00726FAB" w:rsidP="00726FAB">
      <w:pPr>
        <w:tabs>
          <w:tab w:val="left" w:pos="360"/>
        </w:tabs>
        <w:rPr>
          <w:sz w:val="28"/>
          <w:szCs w:val="28"/>
        </w:rPr>
      </w:pPr>
      <w:r w:rsidRPr="000A08D1">
        <w:rPr>
          <w:sz w:val="28"/>
          <w:szCs w:val="28"/>
        </w:rPr>
        <w:tab/>
        <w:t>C. the Golden Pavilion is very famous</w:t>
      </w:r>
    </w:p>
    <w:p w:rsidR="00726FAB" w:rsidRPr="000A08D1" w:rsidRDefault="00726FAB" w:rsidP="00726FAB">
      <w:pPr>
        <w:tabs>
          <w:tab w:val="left" w:pos="360"/>
        </w:tabs>
        <w:rPr>
          <w:sz w:val="28"/>
          <w:szCs w:val="28"/>
        </w:rPr>
      </w:pPr>
      <w:r w:rsidRPr="000A08D1">
        <w:rPr>
          <w:sz w:val="28"/>
          <w:szCs w:val="28"/>
        </w:rPr>
        <w:tab/>
        <w:t>D. it only has old traditional buildings</w:t>
      </w:r>
    </w:p>
    <w:p w:rsidR="00726FAB" w:rsidRPr="000A08D1" w:rsidRDefault="00726FAB" w:rsidP="00726FAB">
      <w:pPr>
        <w:tabs>
          <w:tab w:val="left" w:pos="360"/>
        </w:tabs>
        <w:rPr>
          <w:sz w:val="28"/>
          <w:szCs w:val="28"/>
        </w:rPr>
      </w:pPr>
      <w:r w:rsidRPr="000A08D1">
        <w:rPr>
          <w:sz w:val="28"/>
          <w:szCs w:val="28"/>
        </w:rPr>
        <w:t>3.</w:t>
      </w:r>
      <w:r w:rsidRPr="000A08D1">
        <w:rPr>
          <w:sz w:val="28"/>
          <w:szCs w:val="28"/>
        </w:rPr>
        <w:tab/>
        <w:t xml:space="preserve">The most spectacular views of Istanbul are </w:t>
      </w:r>
      <w:r w:rsidRPr="000A08D1">
        <w:rPr>
          <w:sz w:val="28"/>
          <w:szCs w:val="28"/>
          <w:u w:val="single"/>
        </w:rPr>
        <w:tab/>
      </w:r>
      <w:r w:rsidRPr="000A08D1">
        <w:rPr>
          <w:sz w:val="28"/>
          <w:szCs w:val="28"/>
          <w:u w:val="single"/>
        </w:rPr>
        <w:tab/>
      </w:r>
      <w:r w:rsidRPr="000A08D1">
        <w:rPr>
          <w:sz w:val="28"/>
          <w:szCs w:val="28"/>
        </w:rPr>
        <w:t>.</w:t>
      </w:r>
    </w:p>
    <w:p w:rsidR="00726FAB" w:rsidRPr="000A08D1" w:rsidRDefault="00726FAB" w:rsidP="00726FAB">
      <w:pPr>
        <w:tabs>
          <w:tab w:val="left" w:pos="360"/>
        </w:tabs>
        <w:rPr>
          <w:sz w:val="28"/>
          <w:szCs w:val="28"/>
        </w:rPr>
      </w:pPr>
      <w:r w:rsidRPr="000A08D1">
        <w:rPr>
          <w:sz w:val="28"/>
          <w:szCs w:val="28"/>
        </w:rPr>
        <w:tab/>
        <w:t>A. the Bosphoros</w:t>
      </w:r>
    </w:p>
    <w:p w:rsidR="00726FAB" w:rsidRPr="000A08D1" w:rsidRDefault="00726FAB" w:rsidP="00726FAB">
      <w:pPr>
        <w:tabs>
          <w:tab w:val="left" w:pos="360"/>
        </w:tabs>
        <w:rPr>
          <w:sz w:val="28"/>
          <w:szCs w:val="28"/>
        </w:rPr>
      </w:pPr>
      <w:r w:rsidRPr="000A08D1">
        <w:rPr>
          <w:sz w:val="28"/>
          <w:szCs w:val="28"/>
        </w:rPr>
        <w:tab/>
        <w:t>B. the mosques across the water</w:t>
      </w:r>
    </w:p>
    <w:p w:rsidR="00726FAB" w:rsidRPr="000A08D1" w:rsidRDefault="00726FAB" w:rsidP="00726FAB">
      <w:pPr>
        <w:tabs>
          <w:tab w:val="left" w:pos="360"/>
        </w:tabs>
        <w:rPr>
          <w:sz w:val="28"/>
          <w:szCs w:val="28"/>
        </w:rPr>
      </w:pPr>
      <w:r w:rsidRPr="000A08D1">
        <w:rPr>
          <w:sz w:val="28"/>
          <w:szCs w:val="28"/>
        </w:rPr>
        <w:tab/>
        <w:t>C. the Grand Bazaar on the Bosphoros</w:t>
      </w:r>
    </w:p>
    <w:p w:rsidR="00726FAB" w:rsidRPr="000A08D1" w:rsidRDefault="00726FAB" w:rsidP="00726FAB">
      <w:pPr>
        <w:tabs>
          <w:tab w:val="left" w:pos="360"/>
        </w:tabs>
        <w:rPr>
          <w:sz w:val="28"/>
          <w:szCs w:val="28"/>
        </w:rPr>
      </w:pPr>
      <w:r w:rsidRPr="000A08D1">
        <w:rPr>
          <w:sz w:val="28"/>
          <w:szCs w:val="28"/>
        </w:rPr>
        <w:tab/>
        <w:t>D. modern shopping centres and buildings</w:t>
      </w:r>
    </w:p>
    <w:p w:rsidR="00726FAB" w:rsidRPr="000A08D1" w:rsidRDefault="00726FAB" w:rsidP="00726FAB">
      <w:pPr>
        <w:tabs>
          <w:tab w:val="left" w:pos="360"/>
        </w:tabs>
        <w:rPr>
          <w:sz w:val="28"/>
          <w:szCs w:val="28"/>
        </w:rPr>
      </w:pPr>
      <w:r w:rsidRPr="000A08D1">
        <w:rPr>
          <w:sz w:val="28"/>
          <w:szCs w:val="28"/>
        </w:rPr>
        <w:t>4.</w:t>
      </w:r>
      <w:r w:rsidRPr="000A08D1">
        <w:rPr>
          <w:sz w:val="28"/>
          <w:szCs w:val="28"/>
        </w:rPr>
        <w:tab/>
        <w:t xml:space="preserve">We can infer from Claudia’s words that people in Rio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w:t>
      </w:r>
    </w:p>
    <w:p w:rsidR="00726FAB" w:rsidRPr="000A08D1" w:rsidRDefault="00726FAB" w:rsidP="00726FAB">
      <w:pPr>
        <w:tabs>
          <w:tab w:val="left" w:pos="360"/>
        </w:tabs>
        <w:rPr>
          <w:sz w:val="28"/>
          <w:szCs w:val="28"/>
        </w:rPr>
      </w:pPr>
      <w:r w:rsidRPr="000A08D1">
        <w:rPr>
          <w:sz w:val="28"/>
          <w:szCs w:val="28"/>
        </w:rPr>
        <w:tab/>
        <w:t>A. are very religious</w:t>
      </w:r>
    </w:p>
    <w:p w:rsidR="00726FAB" w:rsidRPr="000A08D1" w:rsidRDefault="00726FAB" w:rsidP="00726FAB">
      <w:pPr>
        <w:tabs>
          <w:tab w:val="left" w:pos="360"/>
        </w:tabs>
        <w:rPr>
          <w:sz w:val="28"/>
          <w:szCs w:val="28"/>
        </w:rPr>
      </w:pPr>
      <w:r w:rsidRPr="000A08D1">
        <w:rPr>
          <w:sz w:val="28"/>
          <w:szCs w:val="28"/>
        </w:rPr>
        <w:tab/>
        <w:t>B. love architecture</w:t>
      </w:r>
    </w:p>
    <w:p w:rsidR="00726FAB" w:rsidRPr="000A08D1" w:rsidRDefault="00726FAB" w:rsidP="00726FAB">
      <w:pPr>
        <w:tabs>
          <w:tab w:val="left" w:pos="360"/>
        </w:tabs>
        <w:rPr>
          <w:sz w:val="28"/>
          <w:szCs w:val="28"/>
        </w:rPr>
      </w:pPr>
      <w:r w:rsidRPr="000A08D1">
        <w:rPr>
          <w:sz w:val="28"/>
          <w:szCs w:val="28"/>
        </w:rPr>
        <w:tab/>
        <w:t>C. love football very much</w:t>
      </w:r>
    </w:p>
    <w:p w:rsidR="00726FAB" w:rsidRPr="000A08D1" w:rsidRDefault="00726FAB" w:rsidP="00726FAB">
      <w:pPr>
        <w:tabs>
          <w:tab w:val="left" w:pos="360"/>
        </w:tabs>
        <w:rPr>
          <w:sz w:val="28"/>
          <w:szCs w:val="28"/>
        </w:rPr>
      </w:pPr>
      <w:r w:rsidRPr="000A08D1">
        <w:rPr>
          <w:sz w:val="28"/>
          <w:szCs w:val="28"/>
        </w:rPr>
        <w:tab/>
        <w:t>D. built the statue of Christ on the Copacabana</w:t>
      </w:r>
    </w:p>
    <w:p w:rsidR="00726FAB" w:rsidRPr="000A08D1" w:rsidRDefault="00726FAB" w:rsidP="00726FAB">
      <w:pPr>
        <w:tabs>
          <w:tab w:val="left" w:pos="360"/>
        </w:tabs>
        <w:rPr>
          <w:sz w:val="28"/>
          <w:szCs w:val="28"/>
        </w:rPr>
      </w:pPr>
      <w:r w:rsidRPr="000A08D1">
        <w:rPr>
          <w:sz w:val="28"/>
          <w:szCs w:val="28"/>
        </w:rPr>
        <w:t>5.</w:t>
      </w:r>
      <w:r w:rsidRPr="000A08D1">
        <w:rPr>
          <w:sz w:val="28"/>
          <w:szCs w:val="28"/>
        </w:rPr>
        <w:tab/>
        <w:t xml:space="preserve">People who would probably want to visit St. Petersburg most are </w:t>
      </w:r>
      <w:r w:rsidRPr="000A08D1">
        <w:rPr>
          <w:sz w:val="28"/>
          <w:szCs w:val="28"/>
          <w:u w:val="single"/>
        </w:rPr>
        <w:tab/>
      </w:r>
      <w:r w:rsidRPr="000A08D1">
        <w:rPr>
          <w:sz w:val="28"/>
          <w:szCs w:val="28"/>
          <w:u w:val="single"/>
        </w:rPr>
        <w:tab/>
      </w:r>
      <w:r w:rsidRPr="000A08D1">
        <w:rPr>
          <w:sz w:val="28"/>
          <w:szCs w:val="28"/>
        </w:rPr>
        <w:t>.</w:t>
      </w:r>
    </w:p>
    <w:p w:rsidR="00726FAB" w:rsidRPr="000A08D1" w:rsidRDefault="00726FAB" w:rsidP="00726FAB">
      <w:pPr>
        <w:tabs>
          <w:tab w:val="left" w:pos="360"/>
          <w:tab w:val="left" w:pos="4680"/>
        </w:tabs>
        <w:rPr>
          <w:sz w:val="28"/>
          <w:szCs w:val="28"/>
        </w:rPr>
      </w:pPr>
      <w:r w:rsidRPr="000A08D1">
        <w:rPr>
          <w:sz w:val="28"/>
          <w:szCs w:val="28"/>
        </w:rPr>
        <w:tab/>
        <w:t>A. sports enthusiasts</w:t>
      </w:r>
      <w:r w:rsidRPr="000A08D1">
        <w:rPr>
          <w:sz w:val="28"/>
          <w:szCs w:val="28"/>
        </w:rPr>
        <w:tab/>
        <w:t>B. art lovers</w:t>
      </w:r>
    </w:p>
    <w:p w:rsidR="00726FAB" w:rsidRPr="000A08D1" w:rsidRDefault="00726FAB" w:rsidP="00726FAB">
      <w:pPr>
        <w:tabs>
          <w:tab w:val="left" w:pos="360"/>
          <w:tab w:val="left" w:pos="4680"/>
        </w:tabs>
        <w:rPr>
          <w:sz w:val="28"/>
          <w:szCs w:val="28"/>
        </w:rPr>
      </w:pPr>
      <w:r w:rsidRPr="000A08D1">
        <w:rPr>
          <w:sz w:val="28"/>
          <w:szCs w:val="28"/>
        </w:rPr>
        <w:tab/>
        <w:t>C. politicians</w:t>
      </w:r>
      <w:r w:rsidRPr="000A08D1">
        <w:rPr>
          <w:sz w:val="28"/>
          <w:szCs w:val="28"/>
        </w:rPr>
        <w:tab/>
        <w:t>D. ballet dancers</w:t>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sz w:val="28"/>
          <w:szCs w:val="28"/>
        </w:rPr>
      </w:pPr>
      <w:r w:rsidRPr="000A08D1">
        <w:rPr>
          <w:b/>
          <w:sz w:val="28"/>
          <w:szCs w:val="28"/>
        </w:rPr>
        <w:t>VI.</w:t>
      </w:r>
      <w:r w:rsidRPr="000A08D1">
        <w:rPr>
          <w:b/>
          <w:sz w:val="28"/>
          <w:szCs w:val="28"/>
        </w:rPr>
        <w:tab/>
        <w:t>Choose the word or phrase among A, B, C or D that best fits the blank space in the following passage.</w:t>
      </w:r>
    </w:p>
    <w:p w:rsidR="00726FAB" w:rsidRPr="000A08D1" w:rsidRDefault="00726FAB" w:rsidP="00726FAB">
      <w:pPr>
        <w:tabs>
          <w:tab w:val="left" w:pos="360"/>
        </w:tabs>
        <w:rPr>
          <w:sz w:val="28"/>
          <w:szCs w:val="28"/>
        </w:rPr>
      </w:pPr>
      <w:r w:rsidRPr="000A08D1">
        <w:rPr>
          <w:sz w:val="28"/>
          <w:szCs w:val="28"/>
        </w:rPr>
        <w:tab/>
        <w:t>When visitors join in a (1)</w:t>
      </w:r>
      <w:r w:rsidRPr="000A08D1">
        <w:rPr>
          <w:sz w:val="28"/>
          <w:szCs w:val="28"/>
          <w:u w:val="single"/>
        </w:rPr>
        <w:tab/>
      </w:r>
      <w:r w:rsidRPr="000A08D1">
        <w:rPr>
          <w:sz w:val="28"/>
          <w:szCs w:val="28"/>
        </w:rPr>
        <w:t xml:space="preserve"> of the Mekong Delta, they can visit Cai Rang Floating Market to see the river life. Cai Rang Floating Market is (2)</w:t>
      </w:r>
      <w:r w:rsidRPr="000A08D1">
        <w:rPr>
          <w:sz w:val="28"/>
          <w:szCs w:val="28"/>
          <w:u w:val="single"/>
        </w:rPr>
        <w:tab/>
      </w:r>
      <w:r w:rsidRPr="000A08D1">
        <w:rPr>
          <w:sz w:val="28"/>
          <w:szCs w:val="28"/>
          <w:u w:val="single"/>
        </w:rPr>
        <w:tab/>
      </w:r>
      <w:r w:rsidRPr="000A08D1">
        <w:rPr>
          <w:sz w:val="28"/>
          <w:szCs w:val="28"/>
        </w:rPr>
        <w:t xml:space="preserve"> all day but it is busiest from sunrise to about 9 a.m. The main items (3)</w:t>
      </w:r>
      <w:r w:rsidRPr="000A08D1">
        <w:rPr>
          <w:sz w:val="28"/>
          <w:szCs w:val="28"/>
          <w:u w:val="single"/>
        </w:rPr>
        <w:tab/>
      </w:r>
      <w:r w:rsidRPr="000A08D1">
        <w:rPr>
          <w:sz w:val="28"/>
          <w:szCs w:val="28"/>
          <w:u w:val="single"/>
        </w:rPr>
        <w:tab/>
      </w:r>
      <w:r w:rsidRPr="000A08D1">
        <w:rPr>
          <w:sz w:val="28"/>
          <w:szCs w:val="28"/>
        </w:rPr>
        <w:t xml:space="preserve"> there are farm produce and specialties of neighboring areas.</w:t>
      </w:r>
    </w:p>
    <w:p w:rsidR="00726FAB" w:rsidRPr="000A08D1" w:rsidRDefault="00726FAB" w:rsidP="00726FAB">
      <w:pPr>
        <w:tabs>
          <w:tab w:val="left" w:pos="360"/>
        </w:tabs>
        <w:rPr>
          <w:sz w:val="28"/>
          <w:szCs w:val="28"/>
        </w:rPr>
      </w:pPr>
      <w:r w:rsidRPr="000A08D1">
        <w:rPr>
          <w:sz w:val="28"/>
          <w:szCs w:val="28"/>
        </w:rPr>
        <w:tab/>
        <w:t>During the early morning market hours, larger sized boats anchor and create lanes so that (4)</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boats can move into and out of. The waterway becomes a maze of hundreds of boats packed with mango, bananas, papaya, pineapple, and other goods. Sellers do not have (5)</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their goods because their goods can be seen (6)</w:t>
      </w:r>
      <w:r w:rsidRPr="000A08D1">
        <w:rPr>
          <w:sz w:val="28"/>
          <w:szCs w:val="28"/>
          <w:u w:val="single"/>
        </w:rPr>
        <w:tab/>
      </w:r>
      <w:r w:rsidRPr="000A08D1">
        <w:rPr>
          <w:sz w:val="28"/>
          <w:szCs w:val="28"/>
          <w:u w:val="single"/>
        </w:rPr>
        <w:tab/>
      </w:r>
      <w:r w:rsidRPr="000A08D1">
        <w:rPr>
          <w:sz w:val="28"/>
          <w:szCs w:val="28"/>
        </w:rPr>
        <w:t xml:space="preserve"> and their cries would not be heard in the vastness of the river and the river and the noise of boat engines. Sellers tie their goods to a tall pole (7)</w:t>
      </w:r>
      <w:r w:rsidRPr="000A08D1">
        <w:rPr>
          <w:sz w:val="28"/>
          <w:szCs w:val="28"/>
          <w:u w:val="single"/>
        </w:rPr>
        <w:tab/>
      </w:r>
      <w:r w:rsidRPr="000A08D1">
        <w:rPr>
          <w:sz w:val="28"/>
          <w:szCs w:val="28"/>
          <w:u w:val="single"/>
        </w:rPr>
        <w:tab/>
      </w:r>
      <w:r w:rsidRPr="000A08D1">
        <w:rPr>
          <w:sz w:val="28"/>
          <w:szCs w:val="28"/>
        </w:rPr>
        <w:t xml:space="preserve"> buyers can see from a distance (8)</w:t>
      </w:r>
      <w:r w:rsidRPr="000A08D1">
        <w:rPr>
          <w:sz w:val="28"/>
          <w:szCs w:val="28"/>
          <w:u w:val="single"/>
        </w:rPr>
        <w:tab/>
      </w:r>
      <w:r w:rsidRPr="000A08D1">
        <w:rPr>
          <w:sz w:val="28"/>
          <w:szCs w:val="28"/>
          <w:u w:val="single"/>
        </w:rPr>
        <w:tab/>
      </w:r>
      <w:r w:rsidRPr="000A08D1">
        <w:rPr>
          <w:sz w:val="28"/>
          <w:szCs w:val="28"/>
        </w:rPr>
        <w:t xml:space="preserve"> they are selling. Each boat is loaded with plenty of seasonal goods. Activities at the market are also a(n) (9)</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for tourists to study the cultural (10)</w:t>
      </w:r>
      <w:r w:rsidRPr="000A08D1">
        <w:rPr>
          <w:sz w:val="28"/>
          <w:szCs w:val="28"/>
          <w:u w:val="single"/>
        </w:rPr>
        <w:tab/>
      </w:r>
      <w:r w:rsidRPr="000A08D1">
        <w:rPr>
          <w:sz w:val="28"/>
          <w:szCs w:val="28"/>
          <w:u w:val="single"/>
        </w:rPr>
        <w:tab/>
      </w:r>
      <w:r w:rsidRPr="000A08D1">
        <w:rPr>
          <w:sz w:val="28"/>
          <w:szCs w:val="28"/>
        </w:rPr>
        <w:t xml:space="preserve"> of southerners.</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1.</w:t>
      </w:r>
      <w:r w:rsidRPr="000A08D1">
        <w:rPr>
          <w:sz w:val="28"/>
          <w:szCs w:val="28"/>
        </w:rPr>
        <w:tab/>
        <w:t>A. travel</w:t>
      </w:r>
      <w:r w:rsidRPr="000A08D1">
        <w:rPr>
          <w:sz w:val="28"/>
          <w:szCs w:val="28"/>
        </w:rPr>
        <w:tab/>
        <w:t>B. trip</w:t>
      </w:r>
      <w:r w:rsidRPr="000A08D1">
        <w:rPr>
          <w:sz w:val="28"/>
          <w:szCs w:val="28"/>
        </w:rPr>
        <w:tab/>
        <w:t>C. voyage</w:t>
      </w:r>
      <w:r w:rsidRPr="000A08D1">
        <w:rPr>
          <w:sz w:val="28"/>
          <w:szCs w:val="28"/>
        </w:rPr>
        <w:tab/>
        <w:t>D. tour</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2.</w:t>
      </w:r>
      <w:r w:rsidRPr="000A08D1">
        <w:rPr>
          <w:sz w:val="28"/>
          <w:szCs w:val="28"/>
        </w:rPr>
        <w:tab/>
        <w:t>A. open</w:t>
      </w:r>
      <w:r w:rsidRPr="000A08D1">
        <w:rPr>
          <w:sz w:val="28"/>
          <w:szCs w:val="28"/>
        </w:rPr>
        <w:tab/>
        <w:t>B. to open</w:t>
      </w:r>
      <w:r w:rsidRPr="000A08D1">
        <w:rPr>
          <w:sz w:val="28"/>
          <w:szCs w:val="28"/>
        </w:rPr>
        <w:tab/>
        <w:t>C. opened</w:t>
      </w:r>
      <w:r w:rsidRPr="000A08D1">
        <w:rPr>
          <w:sz w:val="28"/>
          <w:szCs w:val="28"/>
        </w:rPr>
        <w:tab/>
        <w:t>D. opening</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3.</w:t>
      </w:r>
      <w:r w:rsidRPr="000A08D1">
        <w:rPr>
          <w:sz w:val="28"/>
          <w:szCs w:val="28"/>
        </w:rPr>
        <w:tab/>
        <w:t>A. sell</w:t>
      </w:r>
      <w:r w:rsidRPr="000A08D1">
        <w:rPr>
          <w:sz w:val="28"/>
          <w:szCs w:val="28"/>
        </w:rPr>
        <w:tab/>
        <w:t>B. sold</w:t>
      </w:r>
      <w:r w:rsidRPr="000A08D1">
        <w:rPr>
          <w:sz w:val="28"/>
          <w:szCs w:val="28"/>
        </w:rPr>
        <w:tab/>
        <w:t>C. selling</w:t>
      </w:r>
      <w:r w:rsidRPr="000A08D1">
        <w:rPr>
          <w:sz w:val="28"/>
          <w:szCs w:val="28"/>
        </w:rPr>
        <w:tab/>
        <w:t>D. are selling</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4.</w:t>
      </w:r>
      <w:r w:rsidRPr="000A08D1">
        <w:rPr>
          <w:sz w:val="28"/>
          <w:szCs w:val="28"/>
        </w:rPr>
        <w:tab/>
        <w:t>A. no</w:t>
      </w:r>
      <w:r w:rsidRPr="000A08D1">
        <w:rPr>
          <w:sz w:val="28"/>
          <w:szCs w:val="28"/>
        </w:rPr>
        <w:tab/>
        <w:t>B. bigger</w:t>
      </w:r>
      <w:r w:rsidRPr="000A08D1">
        <w:rPr>
          <w:sz w:val="28"/>
          <w:szCs w:val="28"/>
        </w:rPr>
        <w:tab/>
        <w:t>C. the same</w:t>
      </w:r>
      <w:r w:rsidRPr="000A08D1">
        <w:rPr>
          <w:sz w:val="28"/>
          <w:szCs w:val="28"/>
        </w:rPr>
        <w:tab/>
        <w:t>D. smaller</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5.</w:t>
      </w:r>
      <w:r w:rsidRPr="000A08D1">
        <w:rPr>
          <w:sz w:val="28"/>
          <w:szCs w:val="28"/>
        </w:rPr>
        <w:tab/>
        <w:t>A. cry out</w:t>
      </w:r>
      <w:r w:rsidRPr="000A08D1">
        <w:rPr>
          <w:sz w:val="28"/>
          <w:szCs w:val="28"/>
        </w:rPr>
        <w:tab/>
        <w:t>B. cry</w:t>
      </w:r>
      <w:r w:rsidRPr="000A08D1">
        <w:rPr>
          <w:sz w:val="28"/>
          <w:szCs w:val="28"/>
        </w:rPr>
        <w:tab/>
        <w:t>C. cry out for</w:t>
      </w:r>
      <w:r w:rsidRPr="000A08D1">
        <w:rPr>
          <w:sz w:val="28"/>
          <w:szCs w:val="28"/>
        </w:rPr>
        <w:tab/>
        <w:t>D. advertise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6.</w:t>
      </w:r>
      <w:r w:rsidRPr="000A08D1">
        <w:rPr>
          <w:sz w:val="28"/>
          <w:szCs w:val="28"/>
        </w:rPr>
        <w:tab/>
        <w:t>A. within distance</w:t>
      </w:r>
      <w:r w:rsidRPr="000A08D1">
        <w:rPr>
          <w:sz w:val="28"/>
          <w:szCs w:val="28"/>
        </w:rPr>
        <w:tab/>
        <w:t>B. in a distance</w:t>
      </w:r>
      <w:r w:rsidRPr="000A08D1">
        <w:rPr>
          <w:sz w:val="28"/>
          <w:szCs w:val="28"/>
        </w:rPr>
        <w:tab/>
        <w:t>C. in the distance</w:t>
      </w:r>
      <w:r w:rsidRPr="000A08D1">
        <w:rPr>
          <w:sz w:val="28"/>
          <w:szCs w:val="28"/>
        </w:rPr>
        <w:tab/>
        <w:t>D. by some distance</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7.</w:t>
      </w:r>
      <w:r w:rsidRPr="000A08D1">
        <w:rPr>
          <w:sz w:val="28"/>
          <w:szCs w:val="28"/>
        </w:rPr>
        <w:tab/>
        <w:t>A. so that</w:t>
      </w:r>
      <w:r w:rsidRPr="000A08D1">
        <w:rPr>
          <w:sz w:val="28"/>
          <w:szCs w:val="28"/>
        </w:rPr>
        <w:tab/>
        <w:t>B. but</w:t>
      </w:r>
      <w:r w:rsidRPr="000A08D1">
        <w:rPr>
          <w:sz w:val="28"/>
          <w:szCs w:val="28"/>
        </w:rPr>
        <w:tab/>
        <w:t>C. therefore</w:t>
      </w:r>
      <w:r w:rsidRPr="000A08D1">
        <w:rPr>
          <w:sz w:val="28"/>
          <w:szCs w:val="28"/>
        </w:rPr>
        <w:tab/>
        <w:t>D. although</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8.</w:t>
      </w:r>
      <w:r w:rsidRPr="000A08D1">
        <w:rPr>
          <w:sz w:val="28"/>
          <w:szCs w:val="28"/>
        </w:rPr>
        <w:tab/>
        <w:t>A. how far</w:t>
      </w:r>
      <w:r w:rsidRPr="000A08D1">
        <w:rPr>
          <w:sz w:val="28"/>
          <w:szCs w:val="28"/>
        </w:rPr>
        <w:tab/>
        <w:t>B. why</w:t>
      </w:r>
      <w:r w:rsidRPr="000A08D1">
        <w:rPr>
          <w:sz w:val="28"/>
          <w:szCs w:val="28"/>
        </w:rPr>
        <w:tab/>
        <w:t>C. what</w:t>
      </w:r>
      <w:r w:rsidRPr="000A08D1">
        <w:rPr>
          <w:sz w:val="28"/>
          <w:szCs w:val="28"/>
        </w:rPr>
        <w:tab/>
        <w:t>D. how</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9.</w:t>
      </w:r>
      <w:r w:rsidRPr="000A08D1">
        <w:rPr>
          <w:sz w:val="28"/>
          <w:szCs w:val="28"/>
        </w:rPr>
        <w:tab/>
        <w:t>A. experience</w:t>
      </w:r>
      <w:r w:rsidRPr="000A08D1">
        <w:rPr>
          <w:sz w:val="28"/>
          <w:szCs w:val="28"/>
        </w:rPr>
        <w:tab/>
        <w:t>B. event</w:t>
      </w:r>
      <w:r w:rsidRPr="000A08D1">
        <w:rPr>
          <w:sz w:val="28"/>
          <w:szCs w:val="28"/>
        </w:rPr>
        <w:tab/>
        <w:t>C. reason</w:t>
      </w:r>
      <w:r w:rsidRPr="000A08D1">
        <w:rPr>
          <w:sz w:val="28"/>
          <w:szCs w:val="28"/>
        </w:rPr>
        <w:tab/>
        <w:t>D. occasion</w:t>
      </w:r>
    </w:p>
    <w:p w:rsidR="00726FAB" w:rsidRPr="000A08D1" w:rsidRDefault="00726FAB" w:rsidP="00726FAB">
      <w:pPr>
        <w:tabs>
          <w:tab w:val="left" w:pos="360"/>
          <w:tab w:val="left" w:pos="2520"/>
          <w:tab w:val="left" w:pos="4680"/>
          <w:tab w:val="left" w:pos="6840"/>
        </w:tabs>
        <w:rPr>
          <w:sz w:val="28"/>
          <w:szCs w:val="28"/>
        </w:rPr>
      </w:pPr>
      <w:r w:rsidRPr="000A08D1">
        <w:rPr>
          <w:sz w:val="28"/>
          <w:szCs w:val="28"/>
        </w:rPr>
        <w:t>10.</w:t>
      </w:r>
      <w:r w:rsidRPr="000A08D1">
        <w:rPr>
          <w:sz w:val="28"/>
          <w:szCs w:val="28"/>
        </w:rPr>
        <w:tab/>
        <w:t>A. aspects</w:t>
      </w:r>
      <w:r w:rsidRPr="000A08D1">
        <w:rPr>
          <w:sz w:val="28"/>
          <w:szCs w:val="28"/>
        </w:rPr>
        <w:tab/>
        <w:t>B. appearances</w:t>
      </w:r>
      <w:r w:rsidRPr="000A08D1">
        <w:rPr>
          <w:sz w:val="28"/>
          <w:szCs w:val="28"/>
        </w:rPr>
        <w:tab/>
        <w:t>C. guides</w:t>
      </w:r>
      <w:r w:rsidRPr="000A08D1">
        <w:rPr>
          <w:sz w:val="28"/>
          <w:szCs w:val="28"/>
        </w:rPr>
        <w:tab/>
        <w:t>D. subjects</w:t>
      </w:r>
    </w:p>
    <w:p w:rsidR="00726FAB" w:rsidRPr="000A08D1" w:rsidRDefault="00726FAB" w:rsidP="00726FAB">
      <w:pPr>
        <w:tabs>
          <w:tab w:val="left" w:pos="360"/>
        </w:tabs>
        <w:rPr>
          <w:sz w:val="28"/>
          <w:szCs w:val="28"/>
        </w:rPr>
      </w:pPr>
    </w:p>
    <w:p w:rsidR="00726FAB" w:rsidRPr="000A08D1" w:rsidRDefault="00726FAB" w:rsidP="00726FAB">
      <w:pPr>
        <w:tabs>
          <w:tab w:val="left" w:pos="450"/>
        </w:tabs>
        <w:rPr>
          <w:b/>
          <w:sz w:val="28"/>
          <w:szCs w:val="28"/>
        </w:rPr>
      </w:pPr>
      <w:r w:rsidRPr="000A08D1">
        <w:rPr>
          <w:b/>
          <w:sz w:val="28"/>
          <w:szCs w:val="28"/>
        </w:rPr>
        <w:t>VII.</w:t>
      </w:r>
      <w:r w:rsidRPr="000A08D1">
        <w:rPr>
          <w:b/>
          <w:sz w:val="28"/>
          <w:szCs w:val="28"/>
        </w:rPr>
        <w:tab/>
        <w:t>Read the passage carefully, then decide whether the following statements are true (T) or false (F)</w:t>
      </w:r>
    </w:p>
    <w:p w:rsidR="00726FAB" w:rsidRPr="000A08D1" w:rsidRDefault="00726FAB" w:rsidP="00726FAB">
      <w:pPr>
        <w:tabs>
          <w:tab w:val="left" w:pos="360"/>
        </w:tabs>
        <w:rPr>
          <w:sz w:val="28"/>
          <w:szCs w:val="28"/>
        </w:rPr>
      </w:pPr>
      <w:r w:rsidRPr="000A08D1">
        <w:rPr>
          <w:sz w:val="28"/>
          <w:szCs w:val="28"/>
        </w:rPr>
        <w:tab/>
        <w:t>Canada is the world’s second largest country. Its population is not very large, however. About 25 million people live in Canada – less than half the population of Britain or France and only one thirtieth of the population of India. Canada is in North America and its capital is Ottawa. It is a rich country with a lot of natural resources. In southern Canada the land is very good for farming and Canada exports a lot of wheat. In the north there are magnificent forests. In the west there are some very high mountains called the Rockies. Canada also has many minerals such as petroleum, gas, copper and zinc. Canada was the first settled by French pioneers. In the eighteenth century there were wars between Britain and French, Canada came under British rule. Since 1931 Canada has been an independent member of the British Commonwealth. English and French are both official language in Canada.</w:t>
      </w:r>
    </w:p>
    <w:p w:rsidR="00726FAB" w:rsidRPr="000A08D1" w:rsidRDefault="00726FAB" w:rsidP="00726FAB">
      <w:pPr>
        <w:tabs>
          <w:tab w:val="left" w:pos="360"/>
          <w:tab w:val="left" w:pos="7560"/>
          <w:tab w:val="left" w:leader="underscore" w:pos="8640"/>
        </w:tabs>
        <w:rPr>
          <w:sz w:val="28"/>
          <w:szCs w:val="28"/>
        </w:rPr>
      </w:pPr>
      <w:r w:rsidRPr="000A08D1">
        <w:rPr>
          <w:sz w:val="28"/>
          <w:szCs w:val="28"/>
        </w:rPr>
        <w:t>1.</w:t>
      </w:r>
      <w:r w:rsidRPr="000A08D1">
        <w:rPr>
          <w:sz w:val="28"/>
          <w:szCs w:val="28"/>
        </w:rPr>
        <w:tab/>
        <w:t>Canada is a densely populated country.</w:t>
      </w:r>
      <w:r w:rsidRPr="000A08D1">
        <w:rPr>
          <w:sz w:val="28"/>
          <w:szCs w:val="28"/>
        </w:rPr>
        <w:tab/>
      </w:r>
      <w:r w:rsidRPr="000A08D1">
        <w:rPr>
          <w:sz w:val="28"/>
          <w:szCs w:val="28"/>
        </w:rPr>
        <w:tab/>
      </w:r>
    </w:p>
    <w:p w:rsidR="00726FAB" w:rsidRPr="000A08D1" w:rsidRDefault="00726FAB" w:rsidP="00726FAB">
      <w:pPr>
        <w:tabs>
          <w:tab w:val="left" w:pos="360"/>
          <w:tab w:val="left" w:pos="7560"/>
          <w:tab w:val="left" w:leader="underscore" w:pos="8640"/>
        </w:tabs>
        <w:rPr>
          <w:sz w:val="28"/>
          <w:szCs w:val="28"/>
        </w:rPr>
      </w:pPr>
      <w:r w:rsidRPr="000A08D1">
        <w:rPr>
          <w:sz w:val="28"/>
          <w:szCs w:val="28"/>
        </w:rPr>
        <w:t>2.</w:t>
      </w:r>
      <w:r w:rsidRPr="000A08D1">
        <w:rPr>
          <w:sz w:val="28"/>
          <w:szCs w:val="28"/>
        </w:rPr>
        <w:tab/>
        <w:t>Canada is a country rich in natural resources.</w:t>
      </w:r>
      <w:r w:rsidRPr="000A08D1">
        <w:rPr>
          <w:sz w:val="28"/>
          <w:szCs w:val="28"/>
        </w:rPr>
        <w:tab/>
      </w:r>
      <w:r w:rsidRPr="000A08D1">
        <w:rPr>
          <w:sz w:val="28"/>
          <w:szCs w:val="28"/>
        </w:rPr>
        <w:tab/>
      </w:r>
    </w:p>
    <w:p w:rsidR="00726FAB" w:rsidRPr="000A08D1" w:rsidRDefault="00726FAB" w:rsidP="00726FAB">
      <w:pPr>
        <w:tabs>
          <w:tab w:val="left" w:pos="360"/>
          <w:tab w:val="left" w:pos="7560"/>
          <w:tab w:val="left" w:leader="underscore" w:pos="8640"/>
        </w:tabs>
        <w:rPr>
          <w:sz w:val="28"/>
          <w:szCs w:val="28"/>
        </w:rPr>
      </w:pPr>
      <w:r w:rsidRPr="000A08D1">
        <w:rPr>
          <w:sz w:val="28"/>
          <w:szCs w:val="28"/>
        </w:rPr>
        <w:t>3.</w:t>
      </w:r>
      <w:r w:rsidRPr="000A08D1">
        <w:rPr>
          <w:sz w:val="28"/>
          <w:szCs w:val="28"/>
        </w:rPr>
        <w:tab/>
        <w:t>Canada is the world’s leading exporter of wheat.</w:t>
      </w:r>
      <w:r w:rsidRPr="000A08D1">
        <w:rPr>
          <w:sz w:val="28"/>
          <w:szCs w:val="28"/>
        </w:rPr>
        <w:tab/>
      </w:r>
      <w:r w:rsidRPr="000A08D1">
        <w:rPr>
          <w:sz w:val="28"/>
          <w:szCs w:val="28"/>
        </w:rPr>
        <w:tab/>
      </w:r>
    </w:p>
    <w:p w:rsidR="00726FAB" w:rsidRPr="000A08D1" w:rsidRDefault="00726FAB" w:rsidP="00726FAB">
      <w:pPr>
        <w:tabs>
          <w:tab w:val="left" w:pos="360"/>
          <w:tab w:val="left" w:pos="7560"/>
          <w:tab w:val="left" w:leader="underscore" w:pos="8640"/>
        </w:tabs>
        <w:rPr>
          <w:sz w:val="28"/>
          <w:szCs w:val="28"/>
        </w:rPr>
      </w:pPr>
      <w:r w:rsidRPr="000A08D1">
        <w:rPr>
          <w:sz w:val="28"/>
          <w:szCs w:val="28"/>
        </w:rPr>
        <w:t>4.</w:t>
      </w:r>
      <w:r w:rsidRPr="000A08D1">
        <w:rPr>
          <w:sz w:val="28"/>
          <w:szCs w:val="28"/>
        </w:rPr>
        <w:tab/>
        <w:t>Canada is a former British colony.</w:t>
      </w:r>
      <w:r w:rsidRPr="000A08D1">
        <w:rPr>
          <w:sz w:val="28"/>
          <w:szCs w:val="28"/>
        </w:rPr>
        <w:tab/>
      </w:r>
      <w:r w:rsidRPr="000A08D1">
        <w:rPr>
          <w:sz w:val="28"/>
          <w:szCs w:val="28"/>
        </w:rPr>
        <w:tab/>
      </w:r>
    </w:p>
    <w:p w:rsidR="00726FAB" w:rsidRPr="000A08D1" w:rsidRDefault="00726FAB" w:rsidP="00726FAB">
      <w:pPr>
        <w:tabs>
          <w:tab w:val="left" w:pos="360"/>
          <w:tab w:val="left" w:pos="7560"/>
          <w:tab w:val="left" w:leader="underscore" w:pos="8640"/>
        </w:tabs>
        <w:rPr>
          <w:sz w:val="28"/>
          <w:szCs w:val="28"/>
        </w:rPr>
      </w:pPr>
      <w:r w:rsidRPr="000A08D1">
        <w:rPr>
          <w:sz w:val="28"/>
          <w:szCs w:val="28"/>
        </w:rPr>
        <w:t>5.</w:t>
      </w:r>
      <w:r w:rsidRPr="000A08D1">
        <w:rPr>
          <w:sz w:val="28"/>
          <w:szCs w:val="28"/>
        </w:rPr>
        <w:tab/>
        <w:t xml:space="preserve">Two official languages spoken in Canada are English and French. </w:t>
      </w:r>
      <w:r w:rsidRPr="000A08D1">
        <w:rPr>
          <w:sz w:val="28"/>
          <w:szCs w:val="28"/>
        </w:rPr>
        <w:tab/>
      </w:r>
      <w:r w:rsidRPr="000A08D1">
        <w:rPr>
          <w:sz w:val="28"/>
          <w:szCs w:val="28"/>
        </w:rPr>
        <w:tab/>
      </w:r>
    </w:p>
    <w:p w:rsidR="00726FAB" w:rsidRPr="000A08D1" w:rsidRDefault="00726FAB" w:rsidP="00726FAB">
      <w:pPr>
        <w:tabs>
          <w:tab w:val="left" w:pos="360"/>
        </w:tabs>
        <w:rPr>
          <w:sz w:val="28"/>
          <w:szCs w:val="28"/>
        </w:rPr>
      </w:pPr>
    </w:p>
    <w:p w:rsidR="00726FAB" w:rsidRPr="000A08D1" w:rsidRDefault="00726FAB" w:rsidP="00726FAB">
      <w:pPr>
        <w:tabs>
          <w:tab w:val="left" w:pos="540"/>
        </w:tabs>
        <w:rPr>
          <w:b/>
          <w:sz w:val="28"/>
          <w:szCs w:val="28"/>
        </w:rPr>
      </w:pPr>
      <w:r w:rsidRPr="000A08D1">
        <w:rPr>
          <w:b/>
          <w:sz w:val="28"/>
          <w:szCs w:val="28"/>
        </w:rPr>
        <w:t>VIII.</w:t>
      </w:r>
      <w:r w:rsidRPr="000A08D1">
        <w:rPr>
          <w:b/>
          <w:sz w:val="28"/>
          <w:szCs w:val="28"/>
        </w:rPr>
        <w:tab/>
        <w:t>Use the words given and other words, complete the second sentence so that it has a similar meaning to the first sentence. Do not change the word given. (Use 2-5 words in total).</w:t>
      </w:r>
    </w:p>
    <w:p w:rsidR="00726FAB" w:rsidRPr="000A08D1" w:rsidRDefault="00726FAB" w:rsidP="00726FAB">
      <w:pPr>
        <w:tabs>
          <w:tab w:val="left" w:pos="360"/>
        </w:tabs>
        <w:rPr>
          <w:sz w:val="28"/>
          <w:szCs w:val="28"/>
        </w:rPr>
      </w:pPr>
      <w:r w:rsidRPr="000A08D1">
        <w:rPr>
          <w:sz w:val="28"/>
          <w:szCs w:val="28"/>
        </w:rPr>
        <w:t>1.</w:t>
      </w:r>
      <w:r w:rsidRPr="000A08D1">
        <w:rPr>
          <w:sz w:val="28"/>
          <w:szCs w:val="28"/>
        </w:rPr>
        <w:tab/>
        <w:t xml:space="preserve">Scuba-diving is not really my cup of tea. </w:t>
      </w:r>
      <w:r w:rsidRPr="000A08D1">
        <w:rPr>
          <w:b/>
          <w:sz w:val="28"/>
          <w:szCs w:val="28"/>
        </w:rPr>
        <w:t>INTERESTED</w:t>
      </w:r>
    </w:p>
    <w:p w:rsidR="00726FAB" w:rsidRPr="000A08D1" w:rsidRDefault="00726FAB" w:rsidP="00726FAB">
      <w:pPr>
        <w:tabs>
          <w:tab w:val="left" w:pos="360"/>
        </w:tabs>
        <w:rPr>
          <w:sz w:val="28"/>
          <w:szCs w:val="28"/>
        </w:rPr>
      </w:pPr>
      <w:r w:rsidRPr="000A08D1">
        <w:rPr>
          <w:sz w:val="28"/>
          <w:szCs w:val="28"/>
        </w:rPr>
        <w:tab/>
        <w:t xml:space="preserve">I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scuba-diving.</w:t>
      </w:r>
    </w:p>
    <w:p w:rsidR="00726FAB" w:rsidRPr="000A08D1" w:rsidRDefault="00726FAB" w:rsidP="00726FAB">
      <w:pPr>
        <w:tabs>
          <w:tab w:val="left" w:pos="360"/>
        </w:tabs>
        <w:rPr>
          <w:sz w:val="28"/>
          <w:szCs w:val="28"/>
        </w:rPr>
      </w:pPr>
      <w:r w:rsidRPr="000A08D1">
        <w:rPr>
          <w:sz w:val="28"/>
          <w:szCs w:val="28"/>
        </w:rPr>
        <w:t>2.</w:t>
      </w:r>
      <w:r w:rsidRPr="000A08D1">
        <w:rPr>
          <w:sz w:val="28"/>
          <w:szCs w:val="28"/>
        </w:rPr>
        <w:tab/>
        <w:t xml:space="preserve">No mountains in Western Europe are higher than Mount Blanc. </w:t>
      </w:r>
      <w:r w:rsidRPr="000A08D1">
        <w:rPr>
          <w:b/>
          <w:sz w:val="28"/>
          <w:szCs w:val="28"/>
        </w:rPr>
        <w:t>THE</w:t>
      </w:r>
    </w:p>
    <w:p w:rsidR="00726FAB" w:rsidRPr="000A08D1" w:rsidRDefault="00726FAB" w:rsidP="00726FAB">
      <w:pPr>
        <w:tabs>
          <w:tab w:val="left" w:pos="360"/>
        </w:tabs>
        <w:rPr>
          <w:sz w:val="28"/>
          <w:szCs w:val="28"/>
        </w:rPr>
      </w:pPr>
      <w:r w:rsidRPr="000A08D1">
        <w:rPr>
          <w:sz w:val="28"/>
          <w:szCs w:val="28"/>
        </w:rPr>
        <w:tab/>
        <w:t xml:space="preserve">Mount Blanc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Western Europe.</w:t>
      </w:r>
    </w:p>
    <w:p w:rsidR="00726FAB" w:rsidRPr="000A08D1" w:rsidRDefault="00726FAB" w:rsidP="00726FAB">
      <w:pPr>
        <w:tabs>
          <w:tab w:val="left" w:pos="360"/>
        </w:tabs>
        <w:rPr>
          <w:sz w:val="28"/>
          <w:szCs w:val="28"/>
        </w:rPr>
      </w:pPr>
      <w:r w:rsidRPr="000A08D1">
        <w:rPr>
          <w:sz w:val="28"/>
          <w:szCs w:val="28"/>
        </w:rPr>
        <w:t>3.</w:t>
      </w:r>
      <w:r w:rsidRPr="000A08D1">
        <w:rPr>
          <w:sz w:val="28"/>
          <w:szCs w:val="28"/>
        </w:rPr>
        <w:tab/>
        <w:t xml:space="preserve">They require special permits to access Son Doong Cave. </w:t>
      </w:r>
      <w:r w:rsidRPr="000A08D1">
        <w:rPr>
          <w:b/>
          <w:sz w:val="28"/>
          <w:szCs w:val="28"/>
        </w:rPr>
        <w:t>TO</w:t>
      </w:r>
    </w:p>
    <w:p w:rsidR="00726FAB" w:rsidRPr="000A08D1" w:rsidRDefault="00726FAB" w:rsidP="00726FAB">
      <w:pPr>
        <w:tabs>
          <w:tab w:val="left" w:pos="360"/>
        </w:tabs>
        <w:rPr>
          <w:sz w:val="28"/>
          <w:szCs w:val="28"/>
        </w:rPr>
      </w:pPr>
      <w:r w:rsidRPr="000A08D1">
        <w:rPr>
          <w:sz w:val="28"/>
          <w:szCs w:val="28"/>
        </w:rPr>
        <w:tab/>
        <w:t xml:space="preserve">Special permits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Son Doong Cave.</w:t>
      </w:r>
    </w:p>
    <w:p w:rsidR="00726FAB" w:rsidRPr="000A08D1" w:rsidRDefault="00726FAB" w:rsidP="00726FAB">
      <w:pPr>
        <w:tabs>
          <w:tab w:val="left" w:pos="360"/>
        </w:tabs>
        <w:rPr>
          <w:sz w:val="28"/>
          <w:szCs w:val="28"/>
        </w:rPr>
      </w:pPr>
      <w:r w:rsidRPr="000A08D1">
        <w:rPr>
          <w:sz w:val="28"/>
          <w:szCs w:val="28"/>
        </w:rPr>
        <w:t>4.</w:t>
      </w:r>
      <w:r w:rsidRPr="000A08D1">
        <w:rPr>
          <w:sz w:val="28"/>
          <w:szCs w:val="28"/>
        </w:rPr>
        <w:tab/>
        <w:t xml:space="preserve">Jane hasn’t decided where to go on holiday. </w:t>
      </w:r>
      <w:r w:rsidRPr="000A08D1">
        <w:rPr>
          <w:b/>
          <w:sz w:val="28"/>
          <w:szCs w:val="28"/>
        </w:rPr>
        <w:t>MIND</w:t>
      </w:r>
    </w:p>
    <w:p w:rsidR="00726FAB" w:rsidRPr="000A08D1" w:rsidRDefault="00726FAB" w:rsidP="00726FAB">
      <w:pPr>
        <w:tabs>
          <w:tab w:val="left" w:pos="360"/>
        </w:tabs>
        <w:rPr>
          <w:sz w:val="28"/>
          <w:szCs w:val="28"/>
        </w:rPr>
      </w:pPr>
      <w:r w:rsidRPr="000A08D1">
        <w:rPr>
          <w:sz w:val="28"/>
          <w:szCs w:val="28"/>
        </w:rPr>
        <w:tab/>
        <w:t xml:space="preserve">Jane hasn’t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about where to go on holiday.</w:t>
      </w:r>
    </w:p>
    <w:p w:rsidR="00726FAB" w:rsidRPr="000A08D1" w:rsidRDefault="00726FAB" w:rsidP="00726FAB">
      <w:pPr>
        <w:tabs>
          <w:tab w:val="left" w:pos="360"/>
        </w:tabs>
        <w:rPr>
          <w:sz w:val="28"/>
          <w:szCs w:val="28"/>
        </w:rPr>
      </w:pPr>
      <w:r w:rsidRPr="000A08D1">
        <w:rPr>
          <w:sz w:val="28"/>
          <w:szCs w:val="28"/>
        </w:rPr>
        <w:t>5.</w:t>
      </w:r>
      <w:r w:rsidRPr="000A08D1">
        <w:rPr>
          <w:sz w:val="28"/>
          <w:szCs w:val="28"/>
        </w:rPr>
        <w:tab/>
        <w:t xml:space="preserve">We don’t like travelling during peak season. </w:t>
      </w:r>
      <w:r w:rsidRPr="000A08D1">
        <w:rPr>
          <w:b/>
          <w:sz w:val="28"/>
          <w:szCs w:val="28"/>
        </w:rPr>
        <w:t>INTO</w:t>
      </w:r>
    </w:p>
    <w:p w:rsidR="00726FAB" w:rsidRPr="000A08D1" w:rsidRDefault="00726FAB" w:rsidP="00726FAB">
      <w:pPr>
        <w:tabs>
          <w:tab w:val="left" w:pos="360"/>
        </w:tabs>
        <w:rPr>
          <w:sz w:val="28"/>
          <w:szCs w:val="28"/>
        </w:rPr>
      </w:pPr>
      <w:r w:rsidRPr="000A08D1">
        <w:rPr>
          <w:sz w:val="28"/>
          <w:szCs w:val="28"/>
        </w:rPr>
        <w:tab/>
        <w:t xml:space="preserve">We </w:t>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u w:val="single"/>
        </w:rPr>
        <w:tab/>
      </w:r>
      <w:r w:rsidRPr="000A08D1">
        <w:rPr>
          <w:sz w:val="28"/>
          <w:szCs w:val="28"/>
        </w:rPr>
        <w:t xml:space="preserve"> during peak season.</w:t>
      </w:r>
    </w:p>
    <w:p w:rsidR="00726FAB" w:rsidRPr="000A08D1" w:rsidRDefault="00726FAB" w:rsidP="00726FAB">
      <w:pPr>
        <w:tabs>
          <w:tab w:val="left" w:pos="360"/>
        </w:tabs>
        <w:rPr>
          <w:sz w:val="28"/>
          <w:szCs w:val="28"/>
        </w:rPr>
      </w:pPr>
    </w:p>
    <w:p w:rsidR="00726FAB" w:rsidRPr="000A08D1" w:rsidRDefault="00726FAB" w:rsidP="00726FAB">
      <w:pPr>
        <w:tabs>
          <w:tab w:val="left" w:pos="360"/>
        </w:tabs>
        <w:rPr>
          <w:b/>
          <w:sz w:val="28"/>
          <w:szCs w:val="28"/>
        </w:rPr>
      </w:pPr>
      <w:r w:rsidRPr="000A08D1">
        <w:rPr>
          <w:b/>
          <w:sz w:val="28"/>
          <w:szCs w:val="28"/>
        </w:rPr>
        <w:t>IX.</w:t>
      </w:r>
      <w:r w:rsidRPr="000A08D1">
        <w:rPr>
          <w:b/>
          <w:sz w:val="28"/>
          <w:szCs w:val="28"/>
        </w:rPr>
        <w:tab/>
        <w:t>By using the words in brackets, join each of the following sentences into logical ones. You may need to change some of the words.</w:t>
      </w:r>
    </w:p>
    <w:p w:rsidR="00726FAB" w:rsidRPr="000A08D1" w:rsidRDefault="00726FAB" w:rsidP="00726FAB">
      <w:pPr>
        <w:tabs>
          <w:tab w:val="left" w:pos="360"/>
          <w:tab w:val="left" w:leader="underscore" w:pos="9358"/>
        </w:tabs>
        <w:rPr>
          <w:b/>
          <w:sz w:val="28"/>
          <w:szCs w:val="28"/>
        </w:rPr>
      </w:pPr>
      <w:r w:rsidRPr="000A08D1">
        <w:rPr>
          <w:sz w:val="28"/>
          <w:szCs w:val="28"/>
        </w:rPr>
        <w:t>1.</w:t>
      </w:r>
      <w:r w:rsidRPr="000A08D1">
        <w:rPr>
          <w:sz w:val="28"/>
          <w:szCs w:val="28"/>
        </w:rPr>
        <w:tab/>
        <w:t xml:space="preserve">An area of low pressure forms over the land. The heated air expands and rises. </w:t>
      </w:r>
      <w:r w:rsidRPr="000A08D1">
        <w:rPr>
          <w:b/>
          <w:sz w:val="28"/>
          <w:szCs w:val="28"/>
        </w:rPr>
        <w:t>(as a result)</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b/>
          <w:sz w:val="28"/>
          <w:szCs w:val="28"/>
        </w:rPr>
      </w:pPr>
      <w:r w:rsidRPr="000A08D1">
        <w:rPr>
          <w:sz w:val="28"/>
          <w:szCs w:val="28"/>
        </w:rPr>
        <w:t>2.</w:t>
      </w:r>
      <w:r w:rsidRPr="000A08D1">
        <w:rPr>
          <w:sz w:val="28"/>
          <w:szCs w:val="28"/>
        </w:rPr>
        <w:tab/>
        <w:t xml:space="preserve">Canada is similar to the United States. The majority of its people speak English. </w:t>
      </w:r>
      <w:r w:rsidRPr="000A08D1">
        <w:rPr>
          <w:b/>
          <w:sz w:val="28"/>
          <w:szCs w:val="28"/>
        </w:rPr>
        <w:t>(in that)</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3.</w:t>
      </w:r>
      <w:r w:rsidRPr="000A08D1">
        <w:rPr>
          <w:sz w:val="28"/>
          <w:szCs w:val="28"/>
        </w:rPr>
        <w:tab/>
        <w:t xml:space="preserve">Governments will most probably not relocate entire cities. They are in earthquake zones. </w:t>
      </w:r>
      <w:r w:rsidRPr="000A08D1">
        <w:rPr>
          <w:b/>
          <w:sz w:val="28"/>
          <w:szCs w:val="28"/>
        </w:rPr>
        <w:t>(just because)</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4.</w:t>
      </w:r>
      <w:r w:rsidRPr="000A08D1">
        <w:rPr>
          <w:sz w:val="28"/>
          <w:szCs w:val="28"/>
        </w:rPr>
        <w:tab/>
        <w:t xml:space="preserve">They were forced to buy expensive ones. There were no economy seats available. </w:t>
      </w:r>
      <w:r w:rsidRPr="000A08D1">
        <w:rPr>
          <w:b/>
          <w:sz w:val="28"/>
          <w:szCs w:val="28"/>
        </w:rPr>
        <w:t>(so)</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5.</w:t>
      </w:r>
      <w:r w:rsidRPr="000A08D1">
        <w:rPr>
          <w:sz w:val="28"/>
          <w:szCs w:val="28"/>
        </w:rPr>
        <w:tab/>
        <w:t xml:space="preserve">The hypothesis could be tested. Two experiments were conducted. </w:t>
      </w:r>
      <w:r w:rsidRPr="000A08D1">
        <w:rPr>
          <w:b/>
          <w:sz w:val="28"/>
          <w:szCs w:val="28"/>
        </w:rPr>
        <w:t>(so that)</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b/>
          <w:sz w:val="28"/>
          <w:szCs w:val="28"/>
        </w:rPr>
      </w:pPr>
      <w:r w:rsidRPr="000A08D1">
        <w:rPr>
          <w:sz w:val="28"/>
          <w:szCs w:val="28"/>
        </w:rPr>
        <w:t>6.</w:t>
      </w:r>
      <w:r w:rsidRPr="000A08D1">
        <w:rPr>
          <w:sz w:val="28"/>
          <w:szCs w:val="28"/>
        </w:rPr>
        <w:tab/>
        <w:t xml:space="preserve">Middle-class families tend to have person-centered structures. Working-class families are usually positional. </w:t>
      </w:r>
      <w:r w:rsidRPr="000A08D1">
        <w:rPr>
          <w:b/>
          <w:sz w:val="28"/>
          <w:szCs w:val="28"/>
        </w:rPr>
        <w:t>(whereas)</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b/>
          <w:sz w:val="28"/>
          <w:szCs w:val="28"/>
        </w:rPr>
      </w:pPr>
      <w:r w:rsidRPr="000A08D1">
        <w:rPr>
          <w:sz w:val="28"/>
          <w:szCs w:val="28"/>
        </w:rPr>
        <w:t>7.</w:t>
      </w:r>
      <w:r w:rsidRPr="000A08D1">
        <w:rPr>
          <w:sz w:val="28"/>
          <w:szCs w:val="28"/>
        </w:rPr>
        <w:tab/>
        <w:t xml:space="preserve">Middle-class children do well in most education systems. Working-class children do relatively poorly. </w:t>
      </w:r>
      <w:r w:rsidRPr="000A08D1">
        <w:rPr>
          <w:b/>
          <w:sz w:val="28"/>
          <w:szCs w:val="28"/>
        </w:rPr>
        <w:t>(on the other hand)</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8.</w:t>
      </w:r>
      <w:r w:rsidRPr="000A08D1">
        <w:rPr>
          <w:b/>
          <w:sz w:val="28"/>
          <w:szCs w:val="28"/>
        </w:rPr>
        <w:tab/>
      </w:r>
      <w:r w:rsidRPr="000A08D1">
        <w:rPr>
          <w:sz w:val="28"/>
          <w:szCs w:val="28"/>
        </w:rPr>
        <w:t xml:space="preserve">Western Europe has large reserves of fuel. The UK has a 250-year supply of coal. </w:t>
      </w:r>
      <w:r w:rsidRPr="000A08D1">
        <w:rPr>
          <w:b/>
          <w:sz w:val="28"/>
          <w:szCs w:val="28"/>
        </w:rPr>
        <w:t>(for instance)</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9.</w:t>
      </w:r>
      <w:r w:rsidRPr="000A08D1">
        <w:rPr>
          <w:sz w:val="28"/>
          <w:szCs w:val="28"/>
        </w:rPr>
        <w:tab/>
        <w:t xml:space="preserve">A duck can swim easily and walk on soft ground. It has webbed feet. </w:t>
      </w:r>
      <w:r w:rsidRPr="000A08D1">
        <w:rPr>
          <w:b/>
          <w:sz w:val="28"/>
          <w:szCs w:val="28"/>
        </w:rPr>
        <w:t>(so that)</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10.</w:t>
      </w:r>
      <w:r w:rsidRPr="000A08D1">
        <w:rPr>
          <w:sz w:val="28"/>
          <w:szCs w:val="28"/>
        </w:rPr>
        <w:tab/>
        <w:t xml:space="preserve">Far fewer people are killed or injured during train travel. Rail travel is safer than road travel. </w:t>
      </w:r>
      <w:r w:rsidRPr="000A08D1">
        <w:rPr>
          <w:b/>
          <w:sz w:val="28"/>
          <w:szCs w:val="28"/>
        </w:rPr>
        <w:t>(because)</w:t>
      </w:r>
    </w:p>
    <w:p w:rsidR="00726FAB" w:rsidRPr="000A08D1" w:rsidRDefault="00726FAB" w:rsidP="00726FAB">
      <w:pPr>
        <w:tabs>
          <w:tab w:val="left" w:pos="360"/>
          <w:tab w:val="left" w:leader="underscore" w:pos="9358"/>
        </w:tabs>
        <w:rPr>
          <w:sz w:val="28"/>
          <w:szCs w:val="28"/>
        </w:rPr>
      </w:pPr>
      <w:r w:rsidRPr="000A08D1">
        <w:rPr>
          <w:sz w:val="28"/>
          <w:szCs w:val="28"/>
        </w:rPr>
        <w:tab/>
      </w:r>
      <w:r w:rsidRPr="000A08D1">
        <w:rPr>
          <w:sz w:val="28"/>
          <w:szCs w:val="28"/>
        </w:rPr>
        <w:tab/>
      </w:r>
    </w:p>
    <w:p w:rsidR="00726FAB" w:rsidRPr="000A08D1" w:rsidRDefault="00726FAB" w:rsidP="00726FAB">
      <w:pPr>
        <w:rPr>
          <w:sz w:val="28"/>
          <w:szCs w:val="28"/>
        </w:rPr>
      </w:pPr>
    </w:p>
    <w:p w:rsidR="00726FAB" w:rsidRPr="000A08D1" w:rsidRDefault="00726FAB" w:rsidP="00726FAB">
      <w:pPr>
        <w:tabs>
          <w:tab w:val="left" w:pos="360"/>
        </w:tabs>
        <w:rPr>
          <w:b/>
          <w:sz w:val="28"/>
          <w:szCs w:val="28"/>
        </w:rPr>
      </w:pPr>
      <w:r w:rsidRPr="000A08D1">
        <w:rPr>
          <w:b/>
          <w:sz w:val="28"/>
          <w:szCs w:val="28"/>
        </w:rPr>
        <w:t>X.</w:t>
      </w:r>
      <w:r w:rsidRPr="000A08D1">
        <w:rPr>
          <w:b/>
          <w:sz w:val="28"/>
          <w:szCs w:val="28"/>
        </w:rPr>
        <w:tab/>
        <w:t>Finish each of the following sentences in such a way that it means exactly the same as the sentence printed before it.</w:t>
      </w:r>
    </w:p>
    <w:p w:rsidR="00726FAB" w:rsidRPr="000A08D1" w:rsidRDefault="00726FAB" w:rsidP="00726FAB">
      <w:pPr>
        <w:tabs>
          <w:tab w:val="left" w:pos="360"/>
          <w:tab w:val="left" w:leader="underscore" w:pos="9358"/>
        </w:tabs>
        <w:rPr>
          <w:sz w:val="28"/>
          <w:szCs w:val="28"/>
        </w:rPr>
      </w:pPr>
      <w:r w:rsidRPr="000A08D1">
        <w:rPr>
          <w:sz w:val="28"/>
          <w:szCs w:val="28"/>
        </w:rPr>
        <w:t>1.</w:t>
      </w:r>
      <w:r w:rsidRPr="000A08D1">
        <w:rPr>
          <w:sz w:val="28"/>
          <w:szCs w:val="28"/>
        </w:rPr>
        <w:tab/>
        <w:t>They recruited very few young engineers.</w:t>
      </w:r>
    </w:p>
    <w:p w:rsidR="00726FAB" w:rsidRPr="000A08D1" w:rsidRDefault="00726FAB" w:rsidP="00726FAB">
      <w:pPr>
        <w:tabs>
          <w:tab w:val="left" w:pos="360"/>
          <w:tab w:val="left" w:leader="underscore" w:pos="9358"/>
        </w:tabs>
        <w:rPr>
          <w:sz w:val="28"/>
          <w:szCs w:val="28"/>
        </w:rPr>
      </w:pPr>
      <w:r w:rsidRPr="000A08D1">
        <w:rPr>
          <w:sz w:val="28"/>
          <w:szCs w:val="28"/>
        </w:rPr>
        <w:tab/>
        <w:t xml:space="preserve">Hardly </w:t>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2.</w:t>
      </w:r>
      <w:r w:rsidRPr="000A08D1">
        <w:rPr>
          <w:sz w:val="28"/>
          <w:szCs w:val="28"/>
        </w:rPr>
        <w:tab/>
        <w:t>Only two out of the five rooms we have booked have air conditioning.</w:t>
      </w:r>
    </w:p>
    <w:p w:rsidR="00726FAB" w:rsidRPr="000A08D1" w:rsidRDefault="00726FAB" w:rsidP="00726FAB">
      <w:pPr>
        <w:tabs>
          <w:tab w:val="left" w:pos="360"/>
          <w:tab w:val="left" w:leader="underscore" w:pos="9358"/>
        </w:tabs>
        <w:rPr>
          <w:sz w:val="28"/>
          <w:szCs w:val="28"/>
        </w:rPr>
      </w:pPr>
      <w:r w:rsidRPr="000A08D1">
        <w:rPr>
          <w:sz w:val="28"/>
          <w:szCs w:val="28"/>
        </w:rPr>
        <w:tab/>
        <w:t xml:space="preserve">We have booked five rooms, only </w:t>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3.</w:t>
      </w:r>
      <w:r w:rsidRPr="000A08D1">
        <w:rPr>
          <w:sz w:val="28"/>
          <w:szCs w:val="28"/>
        </w:rPr>
        <w:tab/>
        <w:t>Jane seems to come to the performance late.</w:t>
      </w:r>
    </w:p>
    <w:p w:rsidR="00726FAB" w:rsidRPr="000A08D1" w:rsidRDefault="00726FAB" w:rsidP="00726FAB">
      <w:pPr>
        <w:tabs>
          <w:tab w:val="left" w:pos="360"/>
          <w:tab w:val="left" w:leader="underscore" w:pos="9358"/>
        </w:tabs>
        <w:rPr>
          <w:sz w:val="28"/>
          <w:szCs w:val="28"/>
        </w:rPr>
      </w:pPr>
      <w:r w:rsidRPr="000A08D1">
        <w:rPr>
          <w:sz w:val="28"/>
          <w:szCs w:val="28"/>
        </w:rPr>
        <w:tab/>
        <w:t xml:space="preserve">It looks </w:t>
      </w:r>
      <w:r w:rsidRPr="000A08D1">
        <w:rPr>
          <w:sz w:val="28"/>
          <w:szCs w:val="28"/>
        </w:rPr>
        <w:tab/>
      </w:r>
    </w:p>
    <w:p w:rsidR="00726FAB" w:rsidRPr="000A08D1" w:rsidRDefault="00726FAB" w:rsidP="00726FAB">
      <w:pPr>
        <w:tabs>
          <w:tab w:val="left" w:pos="360"/>
          <w:tab w:val="left" w:leader="underscore" w:pos="9358"/>
        </w:tabs>
        <w:rPr>
          <w:sz w:val="28"/>
          <w:szCs w:val="28"/>
        </w:rPr>
      </w:pPr>
    </w:p>
    <w:p w:rsidR="00726FAB" w:rsidRPr="000A08D1" w:rsidRDefault="00726FAB" w:rsidP="00726FAB">
      <w:pPr>
        <w:tabs>
          <w:tab w:val="left" w:pos="360"/>
          <w:tab w:val="left" w:leader="underscore" w:pos="9358"/>
        </w:tabs>
        <w:rPr>
          <w:sz w:val="28"/>
          <w:szCs w:val="28"/>
        </w:rPr>
      </w:pPr>
      <w:r w:rsidRPr="000A08D1">
        <w:rPr>
          <w:sz w:val="28"/>
          <w:szCs w:val="28"/>
        </w:rPr>
        <w:t>4.</w:t>
      </w:r>
      <w:r w:rsidRPr="000A08D1">
        <w:rPr>
          <w:sz w:val="28"/>
          <w:szCs w:val="28"/>
        </w:rPr>
        <w:tab/>
        <w:t>I could hold a big party due to Mom’s help.</w:t>
      </w:r>
    </w:p>
    <w:p w:rsidR="00726FAB" w:rsidRPr="000A08D1" w:rsidRDefault="00726FAB" w:rsidP="00726FAB">
      <w:pPr>
        <w:tabs>
          <w:tab w:val="left" w:pos="360"/>
          <w:tab w:val="left" w:leader="underscore" w:pos="9358"/>
        </w:tabs>
        <w:rPr>
          <w:sz w:val="28"/>
          <w:szCs w:val="28"/>
        </w:rPr>
      </w:pPr>
      <w:r w:rsidRPr="000A08D1">
        <w:rPr>
          <w:sz w:val="28"/>
          <w:szCs w:val="28"/>
        </w:rPr>
        <w:tab/>
        <w:t xml:space="preserve">Had it </w:t>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5.</w:t>
      </w:r>
      <w:r w:rsidRPr="000A08D1">
        <w:rPr>
          <w:sz w:val="28"/>
          <w:szCs w:val="28"/>
        </w:rPr>
        <w:tab/>
        <w:t>Success depends on hard work.</w:t>
      </w:r>
    </w:p>
    <w:p w:rsidR="00726FAB" w:rsidRPr="000A08D1" w:rsidRDefault="00726FAB" w:rsidP="00726FAB">
      <w:pPr>
        <w:tabs>
          <w:tab w:val="left" w:pos="360"/>
          <w:tab w:val="left" w:leader="underscore" w:pos="9358"/>
        </w:tabs>
        <w:rPr>
          <w:sz w:val="28"/>
          <w:szCs w:val="28"/>
        </w:rPr>
      </w:pPr>
      <w:r w:rsidRPr="000A08D1">
        <w:rPr>
          <w:sz w:val="28"/>
          <w:szCs w:val="28"/>
        </w:rPr>
        <w:tab/>
        <w:t xml:space="preserve">The harder </w:t>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6.</w:t>
      </w:r>
      <w:r w:rsidRPr="000A08D1">
        <w:rPr>
          <w:sz w:val="28"/>
          <w:szCs w:val="28"/>
        </w:rPr>
        <w:tab/>
        <w:t>Fiona was so disappointed that she could not keep on working.</w:t>
      </w:r>
    </w:p>
    <w:p w:rsidR="00726FAB" w:rsidRPr="000A08D1" w:rsidRDefault="00726FAB" w:rsidP="00726FAB">
      <w:pPr>
        <w:tabs>
          <w:tab w:val="left" w:pos="360"/>
          <w:tab w:val="left" w:leader="underscore" w:pos="9358"/>
        </w:tabs>
        <w:rPr>
          <w:sz w:val="28"/>
          <w:szCs w:val="28"/>
        </w:rPr>
      </w:pPr>
      <w:r w:rsidRPr="000A08D1">
        <w:rPr>
          <w:sz w:val="28"/>
          <w:szCs w:val="28"/>
        </w:rPr>
        <w:tab/>
        <w:t xml:space="preserve">Such </w:t>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7.</w:t>
      </w:r>
      <w:r w:rsidRPr="000A08D1">
        <w:rPr>
          <w:sz w:val="28"/>
          <w:szCs w:val="28"/>
        </w:rPr>
        <w:tab/>
        <w:t>Although Richard is competent in his work, he does not know how to deal with this client.</w:t>
      </w:r>
    </w:p>
    <w:p w:rsidR="00726FAB" w:rsidRPr="000A08D1" w:rsidRDefault="00726FAB" w:rsidP="00726FAB">
      <w:pPr>
        <w:tabs>
          <w:tab w:val="left" w:pos="360"/>
          <w:tab w:val="left" w:leader="underscore" w:pos="9358"/>
        </w:tabs>
        <w:rPr>
          <w:sz w:val="28"/>
          <w:szCs w:val="28"/>
        </w:rPr>
      </w:pPr>
      <w:r w:rsidRPr="000A08D1">
        <w:rPr>
          <w:sz w:val="28"/>
          <w:szCs w:val="28"/>
        </w:rPr>
        <w:tab/>
        <w:t xml:space="preserve">Competent </w:t>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8.</w:t>
      </w:r>
      <w:r w:rsidRPr="000A08D1">
        <w:rPr>
          <w:sz w:val="28"/>
          <w:szCs w:val="28"/>
        </w:rPr>
        <w:tab/>
        <w:t>It was wrong of you to allow a four-year-old child to walk home alone.</w:t>
      </w:r>
    </w:p>
    <w:p w:rsidR="00726FAB" w:rsidRPr="000A08D1" w:rsidRDefault="00726FAB" w:rsidP="00726FAB">
      <w:pPr>
        <w:tabs>
          <w:tab w:val="left" w:pos="360"/>
          <w:tab w:val="left" w:leader="underscore" w:pos="9358"/>
        </w:tabs>
        <w:rPr>
          <w:sz w:val="28"/>
          <w:szCs w:val="28"/>
        </w:rPr>
      </w:pPr>
      <w:r w:rsidRPr="000A08D1">
        <w:rPr>
          <w:sz w:val="28"/>
          <w:szCs w:val="28"/>
        </w:rPr>
        <w:tab/>
        <w:t xml:space="preserve">You should </w:t>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9.</w:t>
      </w:r>
      <w:r w:rsidRPr="000A08D1">
        <w:rPr>
          <w:sz w:val="28"/>
          <w:szCs w:val="28"/>
        </w:rPr>
        <w:tab/>
        <w:t>I could realize how important the family is only after I left home.</w:t>
      </w:r>
    </w:p>
    <w:p w:rsidR="00726FAB" w:rsidRPr="000A08D1" w:rsidRDefault="00726FAB" w:rsidP="00726FAB">
      <w:pPr>
        <w:tabs>
          <w:tab w:val="left" w:pos="360"/>
          <w:tab w:val="left" w:leader="underscore" w:pos="9358"/>
        </w:tabs>
        <w:rPr>
          <w:sz w:val="28"/>
          <w:szCs w:val="28"/>
        </w:rPr>
      </w:pPr>
      <w:r w:rsidRPr="000A08D1">
        <w:rPr>
          <w:sz w:val="28"/>
          <w:szCs w:val="28"/>
        </w:rPr>
        <w:tab/>
        <w:t xml:space="preserve">Not until </w:t>
      </w:r>
      <w:r w:rsidRPr="000A08D1">
        <w:rPr>
          <w:sz w:val="28"/>
          <w:szCs w:val="28"/>
        </w:rPr>
        <w:tab/>
      </w:r>
    </w:p>
    <w:p w:rsidR="00726FAB" w:rsidRPr="000A08D1" w:rsidRDefault="00726FAB" w:rsidP="00726FAB">
      <w:pPr>
        <w:tabs>
          <w:tab w:val="left" w:pos="360"/>
          <w:tab w:val="left" w:leader="underscore" w:pos="9358"/>
        </w:tabs>
        <w:rPr>
          <w:sz w:val="28"/>
          <w:szCs w:val="28"/>
        </w:rPr>
      </w:pPr>
      <w:r w:rsidRPr="000A08D1">
        <w:rPr>
          <w:sz w:val="28"/>
          <w:szCs w:val="28"/>
        </w:rPr>
        <w:t>10.</w:t>
      </w:r>
      <w:r w:rsidRPr="000A08D1">
        <w:rPr>
          <w:sz w:val="28"/>
          <w:szCs w:val="28"/>
        </w:rPr>
        <w:tab/>
        <w:t>Mrs. Green is proud of her son’s contribution to the play.</w:t>
      </w:r>
    </w:p>
    <w:p w:rsidR="00726FAB" w:rsidRPr="000A08D1" w:rsidRDefault="00726FAB" w:rsidP="00726FAB">
      <w:pPr>
        <w:tabs>
          <w:tab w:val="left" w:pos="360"/>
          <w:tab w:val="left" w:leader="underscore" w:pos="9358"/>
        </w:tabs>
        <w:rPr>
          <w:sz w:val="28"/>
          <w:szCs w:val="28"/>
        </w:rPr>
      </w:pPr>
      <w:r w:rsidRPr="000A08D1">
        <w:rPr>
          <w:sz w:val="28"/>
          <w:szCs w:val="28"/>
        </w:rPr>
        <w:tab/>
        <w:t xml:space="preserve">Mrs. Green is proud of what </w:t>
      </w:r>
      <w:r w:rsidRPr="000A08D1">
        <w:rPr>
          <w:sz w:val="28"/>
          <w:szCs w:val="28"/>
        </w:rPr>
        <w:tab/>
      </w:r>
    </w:p>
    <w:p w:rsidR="00726FAB" w:rsidRPr="000A08D1" w:rsidRDefault="00726FAB" w:rsidP="00726FAB">
      <w:pPr>
        <w:rPr>
          <w:sz w:val="28"/>
          <w:szCs w:val="28"/>
        </w:rPr>
      </w:pPr>
    </w:p>
    <w:p w:rsidR="00E34AE7" w:rsidRPr="000A08D1" w:rsidRDefault="000A08D1" w:rsidP="000A08D1">
      <w:pPr>
        <w:pStyle w:val="ListParagraph"/>
        <w:numPr>
          <w:ilvl w:val="0"/>
          <w:numId w:val="42"/>
        </w:numPr>
        <w:jc w:val="center"/>
        <w:rPr>
          <w:b/>
          <w:sz w:val="28"/>
          <w:szCs w:val="28"/>
        </w:rPr>
      </w:pPr>
      <w:r>
        <w:rPr>
          <w:b/>
          <w:sz w:val="28"/>
          <w:szCs w:val="28"/>
        </w:rPr>
        <w:t>THE END</w:t>
      </w:r>
      <w:bookmarkEnd w:id="1"/>
    </w:p>
    <w:sectPr w:rsidR="00E34AE7" w:rsidRPr="000A08D1" w:rsidSect="000A08D1">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cs="Times New Roman"/>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17"/>
        <w:u w:val="none"/>
      </w:rPr>
    </w:lvl>
    <w:lvl w:ilvl="1">
      <w:start w:val="1"/>
      <w:numFmt w:val="bullet"/>
      <w:lvlText w:val="-"/>
      <w:lvlJc w:val="left"/>
      <w:rPr>
        <w:b w:val="0"/>
        <w:i w:val="0"/>
        <w:smallCaps w:val="0"/>
        <w:strike w:val="0"/>
        <w:color w:val="000000"/>
        <w:spacing w:val="0"/>
        <w:w w:val="100"/>
        <w:position w:val="0"/>
        <w:sz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abstractNum w:abstractNumId="2" w15:restartNumberingAfterBreak="0">
    <w:nsid w:val="00000005"/>
    <w:multiLevelType w:val="multilevel"/>
    <w:tmpl w:val="00000004"/>
    <w:lvl w:ilvl="0">
      <w:start w:val="8"/>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8"/>
      <w:numFmt w:val="decimal"/>
      <w:lvlText w:val="%1."/>
      <w:lvlJc w:val="left"/>
      <w:rPr>
        <w:rFonts w:cs="Times New Roman"/>
        <w:b w:val="0"/>
        <w:bCs w:val="0"/>
        <w:i w:val="0"/>
        <w:iCs w:val="0"/>
        <w:smallCaps w:val="0"/>
        <w:strike w:val="0"/>
        <w:color w:val="000000"/>
        <w:spacing w:val="0"/>
        <w:w w:val="100"/>
        <w:position w:val="0"/>
        <w:sz w:val="18"/>
        <w:szCs w:val="18"/>
        <w:u w:val="none"/>
      </w:rPr>
    </w:lvl>
    <w:lvl w:ilvl="2">
      <w:start w:val="8"/>
      <w:numFmt w:val="decimal"/>
      <w:lvlText w:val="%1."/>
      <w:lvlJc w:val="left"/>
      <w:rPr>
        <w:rFonts w:cs="Times New Roman"/>
        <w:b w:val="0"/>
        <w:bCs w:val="0"/>
        <w:i w:val="0"/>
        <w:iCs w:val="0"/>
        <w:smallCaps w:val="0"/>
        <w:strike w:val="0"/>
        <w:color w:val="000000"/>
        <w:spacing w:val="0"/>
        <w:w w:val="100"/>
        <w:position w:val="0"/>
        <w:sz w:val="18"/>
        <w:szCs w:val="18"/>
        <w:u w:val="none"/>
      </w:rPr>
    </w:lvl>
    <w:lvl w:ilvl="3">
      <w:start w:val="8"/>
      <w:numFmt w:val="decimal"/>
      <w:lvlText w:val="%1."/>
      <w:lvlJc w:val="left"/>
      <w:rPr>
        <w:rFonts w:cs="Times New Roman"/>
        <w:b w:val="0"/>
        <w:bCs w:val="0"/>
        <w:i w:val="0"/>
        <w:iCs w:val="0"/>
        <w:smallCaps w:val="0"/>
        <w:strike w:val="0"/>
        <w:color w:val="000000"/>
        <w:spacing w:val="0"/>
        <w:w w:val="100"/>
        <w:position w:val="0"/>
        <w:sz w:val="18"/>
        <w:szCs w:val="18"/>
        <w:u w:val="none"/>
      </w:rPr>
    </w:lvl>
    <w:lvl w:ilvl="4">
      <w:start w:val="8"/>
      <w:numFmt w:val="decimal"/>
      <w:lvlText w:val="%1."/>
      <w:lvlJc w:val="left"/>
      <w:rPr>
        <w:rFonts w:cs="Times New Roman"/>
        <w:b w:val="0"/>
        <w:bCs w:val="0"/>
        <w:i w:val="0"/>
        <w:iCs w:val="0"/>
        <w:smallCaps w:val="0"/>
        <w:strike w:val="0"/>
        <w:color w:val="000000"/>
        <w:spacing w:val="0"/>
        <w:w w:val="100"/>
        <w:position w:val="0"/>
        <w:sz w:val="18"/>
        <w:szCs w:val="18"/>
        <w:u w:val="none"/>
      </w:rPr>
    </w:lvl>
    <w:lvl w:ilvl="5">
      <w:start w:val="8"/>
      <w:numFmt w:val="decimal"/>
      <w:lvlText w:val="%1."/>
      <w:lvlJc w:val="left"/>
      <w:rPr>
        <w:rFonts w:cs="Times New Roman"/>
        <w:b w:val="0"/>
        <w:bCs w:val="0"/>
        <w:i w:val="0"/>
        <w:iCs w:val="0"/>
        <w:smallCaps w:val="0"/>
        <w:strike w:val="0"/>
        <w:color w:val="000000"/>
        <w:spacing w:val="0"/>
        <w:w w:val="100"/>
        <w:position w:val="0"/>
        <w:sz w:val="18"/>
        <w:szCs w:val="18"/>
        <w:u w:val="none"/>
      </w:rPr>
    </w:lvl>
    <w:lvl w:ilvl="6">
      <w:start w:val="8"/>
      <w:numFmt w:val="decimal"/>
      <w:lvlText w:val="%1."/>
      <w:lvlJc w:val="left"/>
      <w:rPr>
        <w:rFonts w:cs="Times New Roman"/>
        <w:b w:val="0"/>
        <w:bCs w:val="0"/>
        <w:i w:val="0"/>
        <w:iCs w:val="0"/>
        <w:smallCaps w:val="0"/>
        <w:strike w:val="0"/>
        <w:color w:val="000000"/>
        <w:spacing w:val="0"/>
        <w:w w:val="100"/>
        <w:position w:val="0"/>
        <w:sz w:val="18"/>
        <w:szCs w:val="18"/>
        <w:u w:val="none"/>
      </w:rPr>
    </w:lvl>
    <w:lvl w:ilvl="7">
      <w:start w:val="8"/>
      <w:numFmt w:val="decimal"/>
      <w:lvlText w:val="%1."/>
      <w:lvlJc w:val="left"/>
      <w:rPr>
        <w:rFonts w:cs="Times New Roman"/>
        <w:b w:val="0"/>
        <w:bCs w:val="0"/>
        <w:i w:val="0"/>
        <w:iCs w:val="0"/>
        <w:smallCaps w:val="0"/>
        <w:strike w:val="0"/>
        <w:color w:val="000000"/>
        <w:spacing w:val="0"/>
        <w:w w:val="100"/>
        <w:position w:val="0"/>
        <w:sz w:val="18"/>
        <w:szCs w:val="18"/>
        <w:u w:val="none"/>
      </w:rPr>
    </w:lvl>
    <w:lvl w:ilvl="8">
      <w:start w:val="8"/>
      <w:numFmt w:val="decimal"/>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00000006"/>
    <w:lvl w:ilvl="0">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3"/>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 w15:restartNumberingAfterBreak="0">
    <w:nsid w:val="00000009"/>
    <w:multiLevelType w:val="multilevel"/>
    <w:tmpl w:val="00000008"/>
    <w:lvl w:ilvl="0">
      <w:start w:val="1"/>
      <w:numFmt w:val="decimal"/>
      <w:lvlText w:val="%1."/>
      <w:lvlJc w:val="left"/>
      <w:rPr>
        <w:rFonts w:cs="Times New Roman"/>
        <w:b/>
        <w:bCs/>
        <w:i w:val="0"/>
        <w:iCs w:val="0"/>
        <w:smallCaps w:val="0"/>
        <w:strike w:val="0"/>
        <w:color w:val="000000"/>
        <w:spacing w:val="0"/>
        <w:w w:val="100"/>
        <w:position w:val="0"/>
        <w:sz w:val="20"/>
        <w:szCs w:val="20"/>
        <w:u w:val="none"/>
      </w:rPr>
    </w:lvl>
    <w:lvl w:ilvl="1">
      <w:start w:val="1"/>
      <w:numFmt w:val="decimal"/>
      <w:lvlText w:val="%1."/>
      <w:lvlJc w:val="left"/>
      <w:rPr>
        <w:rFonts w:cs="Times New Roman"/>
        <w:b/>
        <w:bCs/>
        <w:i w:val="0"/>
        <w:iCs w:val="0"/>
        <w:smallCaps w:val="0"/>
        <w:strike w:val="0"/>
        <w:color w:val="000000"/>
        <w:spacing w:val="0"/>
        <w:w w:val="100"/>
        <w:position w:val="0"/>
        <w:sz w:val="20"/>
        <w:szCs w:val="20"/>
        <w:u w:val="none"/>
      </w:rPr>
    </w:lvl>
    <w:lvl w:ilvl="2">
      <w:start w:val="1"/>
      <w:numFmt w:val="decimal"/>
      <w:lvlText w:val="%1."/>
      <w:lvlJc w:val="left"/>
      <w:rPr>
        <w:rFonts w:cs="Times New Roman"/>
        <w:b/>
        <w:bCs/>
        <w:i w:val="0"/>
        <w:iCs w:val="0"/>
        <w:smallCaps w:val="0"/>
        <w:strike w:val="0"/>
        <w:color w:val="000000"/>
        <w:spacing w:val="0"/>
        <w:w w:val="100"/>
        <w:position w:val="0"/>
        <w:sz w:val="20"/>
        <w:szCs w:val="20"/>
        <w:u w:val="none"/>
      </w:rPr>
    </w:lvl>
    <w:lvl w:ilvl="3">
      <w:start w:val="1"/>
      <w:numFmt w:val="decimal"/>
      <w:lvlText w:val="%1."/>
      <w:lvlJc w:val="left"/>
      <w:rPr>
        <w:rFonts w:cs="Times New Roman"/>
        <w:b/>
        <w:bCs/>
        <w:i w:val="0"/>
        <w:iCs w:val="0"/>
        <w:smallCaps w:val="0"/>
        <w:strike w:val="0"/>
        <w:color w:val="000000"/>
        <w:spacing w:val="0"/>
        <w:w w:val="100"/>
        <w:position w:val="0"/>
        <w:sz w:val="20"/>
        <w:szCs w:val="20"/>
        <w:u w:val="none"/>
      </w:rPr>
    </w:lvl>
    <w:lvl w:ilvl="4">
      <w:start w:val="1"/>
      <w:numFmt w:val="decimal"/>
      <w:lvlText w:val="%1."/>
      <w:lvlJc w:val="left"/>
      <w:rPr>
        <w:rFonts w:cs="Times New Roman"/>
        <w:b/>
        <w:bCs/>
        <w:i w:val="0"/>
        <w:iCs w:val="0"/>
        <w:smallCaps w:val="0"/>
        <w:strike w:val="0"/>
        <w:color w:val="000000"/>
        <w:spacing w:val="0"/>
        <w:w w:val="100"/>
        <w:position w:val="0"/>
        <w:sz w:val="20"/>
        <w:szCs w:val="20"/>
        <w:u w:val="none"/>
      </w:rPr>
    </w:lvl>
    <w:lvl w:ilvl="5">
      <w:start w:val="1"/>
      <w:numFmt w:val="decimal"/>
      <w:lvlText w:val="%1."/>
      <w:lvlJc w:val="left"/>
      <w:rPr>
        <w:rFonts w:cs="Times New Roman"/>
        <w:b/>
        <w:bCs/>
        <w:i w:val="0"/>
        <w:iCs w:val="0"/>
        <w:smallCaps w:val="0"/>
        <w:strike w:val="0"/>
        <w:color w:val="000000"/>
        <w:spacing w:val="0"/>
        <w:w w:val="100"/>
        <w:position w:val="0"/>
        <w:sz w:val="20"/>
        <w:szCs w:val="20"/>
        <w:u w:val="none"/>
      </w:rPr>
    </w:lvl>
    <w:lvl w:ilvl="6">
      <w:start w:val="1"/>
      <w:numFmt w:val="decimal"/>
      <w:lvlText w:val="%1."/>
      <w:lvlJc w:val="left"/>
      <w:rPr>
        <w:rFonts w:cs="Times New Roman"/>
        <w:b/>
        <w:bCs/>
        <w:i w:val="0"/>
        <w:iCs w:val="0"/>
        <w:smallCaps w:val="0"/>
        <w:strike w:val="0"/>
        <w:color w:val="000000"/>
        <w:spacing w:val="0"/>
        <w:w w:val="100"/>
        <w:position w:val="0"/>
        <w:sz w:val="20"/>
        <w:szCs w:val="20"/>
        <w:u w:val="none"/>
      </w:rPr>
    </w:lvl>
    <w:lvl w:ilvl="7">
      <w:start w:val="1"/>
      <w:numFmt w:val="decimal"/>
      <w:lvlText w:val="%1."/>
      <w:lvlJc w:val="left"/>
      <w:rPr>
        <w:rFonts w:cs="Times New Roman"/>
        <w:b/>
        <w:bCs/>
        <w:i w:val="0"/>
        <w:iCs w:val="0"/>
        <w:smallCaps w:val="0"/>
        <w:strike w:val="0"/>
        <w:color w:val="000000"/>
        <w:spacing w:val="0"/>
        <w:w w:val="100"/>
        <w:position w:val="0"/>
        <w:sz w:val="20"/>
        <w:szCs w:val="20"/>
        <w:u w:val="none"/>
      </w:rPr>
    </w:lvl>
    <w:lvl w:ilvl="8">
      <w:start w:val="1"/>
      <w:numFmt w:val="decimal"/>
      <w:lvlText w:val="%1."/>
      <w:lvlJc w:val="left"/>
      <w:rPr>
        <w:rFonts w:cs="Times New Roman"/>
        <w:b/>
        <w:bCs/>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0000000A"/>
    <w:lvl w:ilvl="0">
      <w:start w:val="1"/>
      <w:numFmt w:val="upperLetter"/>
      <w:lvlText w:val="%1."/>
      <w:lvlJc w:val="left"/>
      <w:rPr>
        <w:rFonts w:cs="Times New Roman"/>
        <w:b/>
        <w:bCs/>
        <w:i/>
        <w:iCs/>
        <w:smallCaps w:val="0"/>
        <w:strike w:val="0"/>
        <w:color w:val="000000"/>
        <w:spacing w:val="20"/>
        <w:w w:val="100"/>
        <w:position w:val="0"/>
        <w:sz w:val="17"/>
        <w:szCs w:val="17"/>
        <w:u w:val="none"/>
      </w:rPr>
    </w:lvl>
    <w:lvl w:ilvl="1">
      <w:start w:val="1"/>
      <w:numFmt w:val="upperLetter"/>
      <w:lvlText w:val="%1."/>
      <w:lvlJc w:val="left"/>
      <w:rPr>
        <w:rFonts w:cs="Times New Roman"/>
        <w:b/>
        <w:bCs/>
        <w:i/>
        <w:iCs/>
        <w:smallCaps w:val="0"/>
        <w:strike w:val="0"/>
        <w:color w:val="000000"/>
        <w:spacing w:val="20"/>
        <w:w w:val="100"/>
        <w:position w:val="0"/>
        <w:sz w:val="17"/>
        <w:szCs w:val="17"/>
        <w:u w:val="none"/>
      </w:rPr>
    </w:lvl>
    <w:lvl w:ilvl="2">
      <w:start w:val="1"/>
      <w:numFmt w:val="upperLetter"/>
      <w:lvlText w:val="%1."/>
      <w:lvlJc w:val="left"/>
      <w:rPr>
        <w:rFonts w:cs="Times New Roman"/>
        <w:b/>
        <w:bCs/>
        <w:i/>
        <w:iCs/>
        <w:smallCaps w:val="0"/>
        <w:strike w:val="0"/>
        <w:color w:val="000000"/>
        <w:spacing w:val="20"/>
        <w:w w:val="100"/>
        <w:position w:val="0"/>
        <w:sz w:val="17"/>
        <w:szCs w:val="17"/>
        <w:u w:val="none"/>
      </w:rPr>
    </w:lvl>
    <w:lvl w:ilvl="3">
      <w:start w:val="1"/>
      <w:numFmt w:val="upperLetter"/>
      <w:lvlText w:val="%1."/>
      <w:lvlJc w:val="left"/>
      <w:rPr>
        <w:rFonts w:cs="Times New Roman"/>
        <w:b/>
        <w:bCs/>
        <w:i/>
        <w:iCs/>
        <w:smallCaps w:val="0"/>
        <w:strike w:val="0"/>
        <w:color w:val="000000"/>
        <w:spacing w:val="20"/>
        <w:w w:val="100"/>
        <w:position w:val="0"/>
        <w:sz w:val="17"/>
        <w:szCs w:val="17"/>
        <w:u w:val="none"/>
      </w:rPr>
    </w:lvl>
    <w:lvl w:ilvl="4">
      <w:start w:val="1"/>
      <w:numFmt w:val="upperLetter"/>
      <w:lvlText w:val="%1."/>
      <w:lvlJc w:val="left"/>
      <w:rPr>
        <w:rFonts w:cs="Times New Roman"/>
        <w:b/>
        <w:bCs/>
        <w:i/>
        <w:iCs/>
        <w:smallCaps w:val="0"/>
        <w:strike w:val="0"/>
        <w:color w:val="000000"/>
        <w:spacing w:val="20"/>
        <w:w w:val="100"/>
        <w:position w:val="0"/>
        <w:sz w:val="17"/>
        <w:szCs w:val="17"/>
        <w:u w:val="none"/>
      </w:rPr>
    </w:lvl>
    <w:lvl w:ilvl="5">
      <w:start w:val="1"/>
      <w:numFmt w:val="upperLetter"/>
      <w:lvlText w:val="%1."/>
      <w:lvlJc w:val="left"/>
      <w:rPr>
        <w:rFonts w:cs="Times New Roman"/>
        <w:b/>
        <w:bCs/>
        <w:i/>
        <w:iCs/>
        <w:smallCaps w:val="0"/>
        <w:strike w:val="0"/>
        <w:color w:val="000000"/>
        <w:spacing w:val="20"/>
        <w:w w:val="100"/>
        <w:position w:val="0"/>
        <w:sz w:val="17"/>
        <w:szCs w:val="17"/>
        <w:u w:val="none"/>
      </w:rPr>
    </w:lvl>
    <w:lvl w:ilvl="6">
      <w:start w:val="1"/>
      <w:numFmt w:val="upperLetter"/>
      <w:lvlText w:val="%1."/>
      <w:lvlJc w:val="left"/>
      <w:rPr>
        <w:rFonts w:cs="Times New Roman"/>
        <w:b/>
        <w:bCs/>
        <w:i/>
        <w:iCs/>
        <w:smallCaps w:val="0"/>
        <w:strike w:val="0"/>
        <w:color w:val="000000"/>
        <w:spacing w:val="20"/>
        <w:w w:val="100"/>
        <w:position w:val="0"/>
        <w:sz w:val="17"/>
        <w:szCs w:val="17"/>
        <w:u w:val="none"/>
      </w:rPr>
    </w:lvl>
    <w:lvl w:ilvl="7">
      <w:start w:val="1"/>
      <w:numFmt w:val="upperLetter"/>
      <w:lvlText w:val="%1."/>
      <w:lvlJc w:val="left"/>
      <w:rPr>
        <w:rFonts w:cs="Times New Roman"/>
        <w:b/>
        <w:bCs/>
        <w:i/>
        <w:iCs/>
        <w:smallCaps w:val="0"/>
        <w:strike w:val="0"/>
        <w:color w:val="000000"/>
        <w:spacing w:val="20"/>
        <w:w w:val="100"/>
        <w:position w:val="0"/>
        <w:sz w:val="17"/>
        <w:szCs w:val="17"/>
        <w:u w:val="none"/>
      </w:rPr>
    </w:lvl>
    <w:lvl w:ilvl="8">
      <w:start w:val="1"/>
      <w:numFmt w:val="upperLetter"/>
      <w:lvlText w:val="%1."/>
      <w:lvlJc w:val="left"/>
      <w:rPr>
        <w:rFonts w:cs="Times New Roman"/>
        <w:b/>
        <w:bCs/>
        <w:i/>
        <w:iCs/>
        <w:smallCaps w:val="0"/>
        <w:strike w:val="0"/>
        <w:color w:val="000000"/>
        <w:spacing w:val="20"/>
        <w:w w:val="100"/>
        <w:position w:val="0"/>
        <w:sz w:val="17"/>
        <w:szCs w:val="17"/>
        <w:u w:val="none"/>
      </w:rPr>
    </w:lvl>
  </w:abstractNum>
  <w:abstractNum w:abstractNumId="6" w15:restartNumberingAfterBreak="0">
    <w:nsid w:val="0000000D"/>
    <w:multiLevelType w:val="multilevel"/>
    <w:tmpl w:val="0000000C"/>
    <w:lvl w:ilvl="0">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1">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2">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3">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4">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5">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6">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7">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8">
      <w:start w:val="1"/>
      <w:numFmt w:val="upperLetter"/>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7" w15:restartNumberingAfterBreak="0">
    <w:nsid w:val="0000000F"/>
    <w:multiLevelType w:val="multilevel"/>
    <w:tmpl w:val="0000000E"/>
    <w:lvl w:ilvl="0">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1">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2">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3">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4">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5">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6">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7">
      <w:start w:val="1"/>
      <w:numFmt w:val="upperLetter"/>
      <w:lvlText w:val="%1."/>
      <w:lvlJc w:val="left"/>
      <w:rPr>
        <w:rFonts w:cs="Times New Roman"/>
        <w:b w:val="0"/>
        <w:bCs w:val="0"/>
        <w:i w:val="0"/>
        <w:iCs w:val="0"/>
        <w:smallCaps w:val="0"/>
        <w:strike w:val="0"/>
        <w:color w:val="000000"/>
        <w:spacing w:val="0"/>
        <w:w w:val="100"/>
        <w:position w:val="0"/>
        <w:sz w:val="19"/>
        <w:szCs w:val="19"/>
        <w:u w:val="none"/>
      </w:rPr>
    </w:lvl>
    <w:lvl w:ilvl="8">
      <w:start w:val="1"/>
      <w:numFmt w:val="upperLetter"/>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8" w15:restartNumberingAfterBreak="0">
    <w:nsid w:val="00000011"/>
    <w:multiLevelType w:val="multilevel"/>
    <w:tmpl w:val="00000010"/>
    <w:lvl w:ilvl="0">
      <w:start w:val="2"/>
      <w:numFmt w:val="upperLetter"/>
      <w:lvlText w:val="%1."/>
      <w:lvlJc w:val="left"/>
      <w:rPr>
        <w:rFonts w:cs="Times New Roman"/>
        <w:b/>
        <w:bCs/>
        <w:i w:val="0"/>
        <w:iCs w:val="0"/>
        <w:smallCaps w:val="0"/>
        <w:strike w:val="0"/>
        <w:color w:val="000000"/>
        <w:spacing w:val="0"/>
        <w:w w:val="100"/>
        <w:position w:val="0"/>
        <w:sz w:val="15"/>
        <w:szCs w:val="15"/>
        <w:u w:val="none"/>
      </w:rPr>
    </w:lvl>
    <w:lvl w:ilvl="1">
      <w:start w:val="2"/>
      <w:numFmt w:val="upperLetter"/>
      <w:lvlText w:val="%1."/>
      <w:lvlJc w:val="left"/>
      <w:rPr>
        <w:rFonts w:cs="Times New Roman"/>
        <w:b/>
        <w:bCs/>
        <w:i w:val="0"/>
        <w:iCs w:val="0"/>
        <w:smallCaps w:val="0"/>
        <w:strike w:val="0"/>
        <w:color w:val="000000"/>
        <w:spacing w:val="0"/>
        <w:w w:val="100"/>
        <w:position w:val="0"/>
        <w:sz w:val="15"/>
        <w:szCs w:val="15"/>
        <w:u w:val="none"/>
      </w:rPr>
    </w:lvl>
    <w:lvl w:ilvl="2">
      <w:start w:val="2"/>
      <w:numFmt w:val="upperLetter"/>
      <w:lvlText w:val="%1."/>
      <w:lvlJc w:val="left"/>
      <w:rPr>
        <w:rFonts w:cs="Times New Roman"/>
        <w:b/>
        <w:bCs/>
        <w:i w:val="0"/>
        <w:iCs w:val="0"/>
        <w:smallCaps w:val="0"/>
        <w:strike w:val="0"/>
        <w:color w:val="000000"/>
        <w:spacing w:val="0"/>
        <w:w w:val="100"/>
        <w:position w:val="0"/>
        <w:sz w:val="15"/>
        <w:szCs w:val="15"/>
        <w:u w:val="none"/>
      </w:rPr>
    </w:lvl>
    <w:lvl w:ilvl="3">
      <w:start w:val="2"/>
      <w:numFmt w:val="upperLetter"/>
      <w:lvlText w:val="%1."/>
      <w:lvlJc w:val="left"/>
      <w:rPr>
        <w:rFonts w:cs="Times New Roman"/>
        <w:b/>
        <w:bCs/>
        <w:i w:val="0"/>
        <w:iCs w:val="0"/>
        <w:smallCaps w:val="0"/>
        <w:strike w:val="0"/>
        <w:color w:val="000000"/>
        <w:spacing w:val="0"/>
        <w:w w:val="100"/>
        <w:position w:val="0"/>
        <w:sz w:val="15"/>
        <w:szCs w:val="15"/>
        <w:u w:val="none"/>
      </w:rPr>
    </w:lvl>
    <w:lvl w:ilvl="4">
      <w:start w:val="2"/>
      <w:numFmt w:val="upperLetter"/>
      <w:lvlText w:val="%1."/>
      <w:lvlJc w:val="left"/>
      <w:rPr>
        <w:rFonts w:cs="Times New Roman"/>
        <w:b/>
        <w:bCs/>
        <w:i w:val="0"/>
        <w:iCs w:val="0"/>
        <w:smallCaps w:val="0"/>
        <w:strike w:val="0"/>
        <w:color w:val="000000"/>
        <w:spacing w:val="0"/>
        <w:w w:val="100"/>
        <w:position w:val="0"/>
        <w:sz w:val="15"/>
        <w:szCs w:val="15"/>
        <w:u w:val="none"/>
      </w:rPr>
    </w:lvl>
    <w:lvl w:ilvl="5">
      <w:start w:val="2"/>
      <w:numFmt w:val="upperLetter"/>
      <w:lvlText w:val="%1."/>
      <w:lvlJc w:val="left"/>
      <w:rPr>
        <w:rFonts w:cs="Times New Roman"/>
        <w:b/>
        <w:bCs/>
        <w:i w:val="0"/>
        <w:iCs w:val="0"/>
        <w:smallCaps w:val="0"/>
        <w:strike w:val="0"/>
        <w:color w:val="000000"/>
        <w:spacing w:val="0"/>
        <w:w w:val="100"/>
        <w:position w:val="0"/>
        <w:sz w:val="15"/>
        <w:szCs w:val="15"/>
        <w:u w:val="none"/>
      </w:rPr>
    </w:lvl>
    <w:lvl w:ilvl="6">
      <w:start w:val="2"/>
      <w:numFmt w:val="upperLetter"/>
      <w:lvlText w:val="%1."/>
      <w:lvlJc w:val="left"/>
      <w:rPr>
        <w:rFonts w:cs="Times New Roman"/>
        <w:b/>
        <w:bCs/>
        <w:i w:val="0"/>
        <w:iCs w:val="0"/>
        <w:smallCaps w:val="0"/>
        <w:strike w:val="0"/>
        <w:color w:val="000000"/>
        <w:spacing w:val="0"/>
        <w:w w:val="100"/>
        <w:position w:val="0"/>
        <w:sz w:val="15"/>
        <w:szCs w:val="15"/>
        <w:u w:val="none"/>
      </w:rPr>
    </w:lvl>
    <w:lvl w:ilvl="7">
      <w:start w:val="2"/>
      <w:numFmt w:val="upperLetter"/>
      <w:lvlText w:val="%1."/>
      <w:lvlJc w:val="left"/>
      <w:rPr>
        <w:rFonts w:cs="Times New Roman"/>
        <w:b/>
        <w:bCs/>
        <w:i w:val="0"/>
        <w:iCs w:val="0"/>
        <w:smallCaps w:val="0"/>
        <w:strike w:val="0"/>
        <w:color w:val="000000"/>
        <w:spacing w:val="0"/>
        <w:w w:val="100"/>
        <w:position w:val="0"/>
        <w:sz w:val="15"/>
        <w:szCs w:val="15"/>
        <w:u w:val="none"/>
      </w:rPr>
    </w:lvl>
    <w:lvl w:ilvl="8">
      <w:start w:val="2"/>
      <w:numFmt w:val="upperLetter"/>
      <w:lvlText w:val="%1."/>
      <w:lvlJc w:val="left"/>
      <w:rPr>
        <w:rFonts w:cs="Times New Roman"/>
        <w:b/>
        <w:bCs/>
        <w:i w:val="0"/>
        <w:iCs w:val="0"/>
        <w:smallCaps w:val="0"/>
        <w:strike w:val="0"/>
        <w:color w:val="000000"/>
        <w:spacing w:val="0"/>
        <w:w w:val="100"/>
        <w:position w:val="0"/>
        <w:sz w:val="15"/>
        <w:szCs w:val="15"/>
        <w:u w:val="none"/>
      </w:rPr>
    </w:lvl>
  </w:abstractNum>
  <w:abstractNum w:abstractNumId="9" w15:restartNumberingAfterBreak="0">
    <w:nsid w:val="00000013"/>
    <w:multiLevelType w:val="multilevel"/>
    <w:tmpl w:val="00000012"/>
    <w:lvl w:ilvl="0">
      <w:start w:val="2"/>
      <w:numFmt w:val="upperLetter"/>
      <w:lvlText w:val="%1."/>
      <w:lvlJc w:val="left"/>
      <w:rPr>
        <w:rFonts w:cs="Times New Roman"/>
        <w:b/>
        <w:bCs/>
        <w:i w:val="0"/>
        <w:iCs w:val="0"/>
        <w:smallCaps w:val="0"/>
        <w:strike w:val="0"/>
        <w:color w:val="000000"/>
        <w:spacing w:val="0"/>
        <w:w w:val="100"/>
        <w:position w:val="0"/>
        <w:sz w:val="15"/>
        <w:szCs w:val="15"/>
        <w:u w:val="none"/>
      </w:rPr>
    </w:lvl>
    <w:lvl w:ilvl="1">
      <w:start w:val="2"/>
      <w:numFmt w:val="upperLetter"/>
      <w:lvlText w:val="%1."/>
      <w:lvlJc w:val="left"/>
      <w:rPr>
        <w:rFonts w:cs="Times New Roman"/>
        <w:b/>
        <w:bCs/>
        <w:i w:val="0"/>
        <w:iCs w:val="0"/>
        <w:smallCaps w:val="0"/>
        <w:strike w:val="0"/>
        <w:color w:val="000000"/>
        <w:spacing w:val="0"/>
        <w:w w:val="100"/>
        <w:position w:val="0"/>
        <w:sz w:val="15"/>
        <w:szCs w:val="15"/>
        <w:u w:val="none"/>
      </w:rPr>
    </w:lvl>
    <w:lvl w:ilvl="2">
      <w:start w:val="2"/>
      <w:numFmt w:val="upperLetter"/>
      <w:lvlText w:val="%1."/>
      <w:lvlJc w:val="left"/>
      <w:rPr>
        <w:rFonts w:cs="Times New Roman"/>
        <w:b/>
        <w:bCs/>
        <w:i w:val="0"/>
        <w:iCs w:val="0"/>
        <w:smallCaps w:val="0"/>
        <w:strike w:val="0"/>
        <w:color w:val="000000"/>
        <w:spacing w:val="0"/>
        <w:w w:val="100"/>
        <w:position w:val="0"/>
        <w:sz w:val="15"/>
        <w:szCs w:val="15"/>
        <w:u w:val="none"/>
      </w:rPr>
    </w:lvl>
    <w:lvl w:ilvl="3">
      <w:start w:val="2"/>
      <w:numFmt w:val="upperLetter"/>
      <w:lvlText w:val="%1."/>
      <w:lvlJc w:val="left"/>
      <w:rPr>
        <w:rFonts w:cs="Times New Roman"/>
        <w:b/>
        <w:bCs/>
        <w:i w:val="0"/>
        <w:iCs w:val="0"/>
        <w:smallCaps w:val="0"/>
        <w:strike w:val="0"/>
        <w:color w:val="000000"/>
        <w:spacing w:val="0"/>
        <w:w w:val="100"/>
        <w:position w:val="0"/>
        <w:sz w:val="15"/>
        <w:szCs w:val="15"/>
        <w:u w:val="none"/>
      </w:rPr>
    </w:lvl>
    <w:lvl w:ilvl="4">
      <w:start w:val="2"/>
      <w:numFmt w:val="upperLetter"/>
      <w:lvlText w:val="%1."/>
      <w:lvlJc w:val="left"/>
      <w:rPr>
        <w:rFonts w:cs="Times New Roman"/>
        <w:b/>
        <w:bCs/>
        <w:i w:val="0"/>
        <w:iCs w:val="0"/>
        <w:smallCaps w:val="0"/>
        <w:strike w:val="0"/>
        <w:color w:val="000000"/>
        <w:spacing w:val="0"/>
        <w:w w:val="100"/>
        <w:position w:val="0"/>
        <w:sz w:val="15"/>
        <w:szCs w:val="15"/>
        <w:u w:val="none"/>
      </w:rPr>
    </w:lvl>
    <w:lvl w:ilvl="5">
      <w:start w:val="2"/>
      <w:numFmt w:val="upperLetter"/>
      <w:lvlText w:val="%1."/>
      <w:lvlJc w:val="left"/>
      <w:rPr>
        <w:rFonts w:cs="Times New Roman"/>
        <w:b/>
        <w:bCs/>
        <w:i w:val="0"/>
        <w:iCs w:val="0"/>
        <w:smallCaps w:val="0"/>
        <w:strike w:val="0"/>
        <w:color w:val="000000"/>
        <w:spacing w:val="0"/>
        <w:w w:val="100"/>
        <w:position w:val="0"/>
        <w:sz w:val="15"/>
        <w:szCs w:val="15"/>
        <w:u w:val="none"/>
      </w:rPr>
    </w:lvl>
    <w:lvl w:ilvl="6">
      <w:start w:val="2"/>
      <w:numFmt w:val="upperLetter"/>
      <w:lvlText w:val="%1."/>
      <w:lvlJc w:val="left"/>
      <w:rPr>
        <w:rFonts w:cs="Times New Roman"/>
        <w:b/>
        <w:bCs/>
        <w:i w:val="0"/>
        <w:iCs w:val="0"/>
        <w:smallCaps w:val="0"/>
        <w:strike w:val="0"/>
        <w:color w:val="000000"/>
        <w:spacing w:val="0"/>
        <w:w w:val="100"/>
        <w:position w:val="0"/>
        <w:sz w:val="15"/>
        <w:szCs w:val="15"/>
        <w:u w:val="none"/>
      </w:rPr>
    </w:lvl>
    <w:lvl w:ilvl="7">
      <w:start w:val="2"/>
      <w:numFmt w:val="upperLetter"/>
      <w:lvlText w:val="%1."/>
      <w:lvlJc w:val="left"/>
      <w:rPr>
        <w:rFonts w:cs="Times New Roman"/>
        <w:b/>
        <w:bCs/>
        <w:i w:val="0"/>
        <w:iCs w:val="0"/>
        <w:smallCaps w:val="0"/>
        <w:strike w:val="0"/>
        <w:color w:val="000000"/>
        <w:spacing w:val="0"/>
        <w:w w:val="100"/>
        <w:position w:val="0"/>
        <w:sz w:val="15"/>
        <w:szCs w:val="15"/>
        <w:u w:val="none"/>
      </w:rPr>
    </w:lvl>
    <w:lvl w:ilvl="8">
      <w:start w:val="2"/>
      <w:numFmt w:val="upperLetter"/>
      <w:lvlText w:val="%1."/>
      <w:lvlJc w:val="left"/>
      <w:rPr>
        <w:rFonts w:cs="Times New Roman"/>
        <w:b/>
        <w:bCs/>
        <w:i w:val="0"/>
        <w:iCs w:val="0"/>
        <w:smallCaps w:val="0"/>
        <w:strike w:val="0"/>
        <w:color w:val="000000"/>
        <w:spacing w:val="0"/>
        <w:w w:val="100"/>
        <w:position w:val="0"/>
        <w:sz w:val="15"/>
        <w:szCs w:val="15"/>
        <w:u w:val="none"/>
      </w:rPr>
    </w:lvl>
  </w:abstractNum>
  <w:abstractNum w:abstractNumId="10" w15:restartNumberingAfterBreak="0">
    <w:nsid w:val="00000015"/>
    <w:multiLevelType w:val="multilevel"/>
    <w:tmpl w:val="00000014"/>
    <w:lvl w:ilvl="0">
      <w:start w:val="100"/>
      <w:numFmt w:val="upperRoman"/>
      <w:lvlText w:val="%1."/>
      <w:lvlJc w:val="left"/>
      <w:rPr>
        <w:rFonts w:cs="Times New Roman"/>
        <w:b/>
        <w:bCs/>
        <w:i w:val="0"/>
        <w:iCs w:val="0"/>
        <w:smallCaps w:val="0"/>
        <w:strike w:val="0"/>
        <w:color w:val="000000"/>
        <w:spacing w:val="0"/>
        <w:w w:val="100"/>
        <w:position w:val="0"/>
        <w:sz w:val="15"/>
        <w:szCs w:val="15"/>
        <w:u w:val="none"/>
      </w:rPr>
    </w:lvl>
    <w:lvl w:ilvl="1">
      <w:start w:val="100"/>
      <w:numFmt w:val="upperRoman"/>
      <w:lvlText w:val="%1."/>
      <w:lvlJc w:val="left"/>
      <w:rPr>
        <w:rFonts w:cs="Times New Roman"/>
        <w:b/>
        <w:bCs/>
        <w:i w:val="0"/>
        <w:iCs w:val="0"/>
        <w:smallCaps w:val="0"/>
        <w:strike w:val="0"/>
        <w:color w:val="000000"/>
        <w:spacing w:val="0"/>
        <w:w w:val="100"/>
        <w:position w:val="0"/>
        <w:sz w:val="15"/>
        <w:szCs w:val="15"/>
        <w:u w:val="none"/>
      </w:rPr>
    </w:lvl>
    <w:lvl w:ilvl="2">
      <w:start w:val="100"/>
      <w:numFmt w:val="upperRoman"/>
      <w:lvlText w:val="%1."/>
      <w:lvlJc w:val="left"/>
      <w:rPr>
        <w:rFonts w:cs="Times New Roman"/>
        <w:b/>
        <w:bCs/>
        <w:i w:val="0"/>
        <w:iCs w:val="0"/>
        <w:smallCaps w:val="0"/>
        <w:strike w:val="0"/>
        <w:color w:val="000000"/>
        <w:spacing w:val="0"/>
        <w:w w:val="100"/>
        <w:position w:val="0"/>
        <w:sz w:val="15"/>
        <w:szCs w:val="15"/>
        <w:u w:val="none"/>
      </w:rPr>
    </w:lvl>
    <w:lvl w:ilvl="3">
      <w:start w:val="100"/>
      <w:numFmt w:val="upperRoman"/>
      <w:lvlText w:val="%1."/>
      <w:lvlJc w:val="left"/>
      <w:rPr>
        <w:rFonts w:cs="Times New Roman"/>
        <w:b/>
        <w:bCs/>
        <w:i w:val="0"/>
        <w:iCs w:val="0"/>
        <w:smallCaps w:val="0"/>
        <w:strike w:val="0"/>
        <w:color w:val="000000"/>
        <w:spacing w:val="0"/>
        <w:w w:val="100"/>
        <w:position w:val="0"/>
        <w:sz w:val="15"/>
        <w:szCs w:val="15"/>
        <w:u w:val="none"/>
      </w:rPr>
    </w:lvl>
    <w:lvl w:ilvl="4">
      <w:start w:val="100"/>
      <w:numFmt w:val="upperRoman"/>
      <w:lvlText w:val="%1."/>
      <w:lvlJc w:val="left"/>
      <w:rPr>
        <w:rFonts w:cs="Times New Roman"/>
        <w:b/>
        <w:bCs/>
        <w:i w:val="0"/>
        <w:iCs w:val="0"/>
        <w:smallCaps w:val="0"/>
        <w:strike w:val="0"/>
        <w:color w:val="000000"/>
        <w:spacing w:val="0"/>
        <w:w w:val="100"/>
        <w:position w:val="0"/>
        <w:sz w:val="15"/>
        <w:szCs w:val="15"/>
        <w:u w:val="none"/>
      </w:rPr>
    </w:lvl>
    <w:lvl w:ilvl="5">
      <w:start w:val="100"/>
      <w:numFmt w:val="upperRoman"/>
      <w:lvlText w:val="%1."/>
      <w:lvlJc w:val="left"/>
      <w:rPr>
        <w:rFonts w:cs="Times New Roman"/>
        <w:b/>
        <w:bCs/>
        <w:i w:val="0"/>
        <w:iCs w:val="0"/>
        <w:smallCaps w:val="0"/>
        <w:strike w:val="0"/>
        <w:color w:val="000000"/>
        <w:spacing w:val="0"/>
        <w:w w:val="100"/>
        <w:position w:val="0"/>
        <w:sz w:val="15"/>
        <w:szCs w:val="15"/>
        <w:u w:val="none"/>
      </w:rPr>
    </w:lvl>
    <w:lvl w:ilvl="6">
      <w:start w:val="100"/>
      <w:numFmt w:val="upperRoman"/>
      <w:lvlText w:val="%1."/>
      <w:lvlJc w:val="left"/>
      <w:rPr>
        <w:rFonts w:cs="Times New Roman"/>
        <w:b/>
        <w:bCs/>
        <w:i w:val="0"/>
        <w:iCs w:val="0"/>
        <w:smallCaps w:val="0"/>
        <w:strike w:val="0"/>
        <w:color w:val="000000"/>
        <w:spacing w:val="0"/>
        <w:w w:val="100"/>
        <w:position w:val="0"/>
        <w:sz w:val="15"/>
        <w:szCs w:val="15"/>
        <w:u w:val="none"/>
      </w:rPr>
    </w:lvl>
    <w:lvl w:ilvl="7">
      <w:start w:val="100"/>
      <w:numFmt w:val="upperRoman"/>
      <w:lvlText w:val="%1."/>
      <w:lvlJc w:val="left"/>
      <w:rPr>
        <w:rFonts w:cs="Times New Roman"/>
        <w:b/>
        <w:bCs/>
        <w:i w:val="0"/>
        <w:iCs w:val="0"/>
        <w:smallCaps w:val="0"/>
        <w:strike w:val="0"/>
        <w:color w:val="000000"/>
        <w:spacing w:val="0"/>
        <w:w w:val="100"/>
        <w:position w:val="0"/>
        <w:sz w:val="15"/>
        <w:szCs w:val="15"/>
        <w:u w:val="none"/>
      </w:rPr>
    </w:lvl>
    <w:lvl w:ilvl="8">
      <w:start w:val="100"/>
      <w:numFmt w:val="upperRoman"/>
      <w:lvlText w:val="%1."/>
      <w:lvlJc w:val="left"/>
      <w:rPr>
        <w:rFonts w:cs="Times New Roman"/>
        <w:b/>
        <w:bCs/>
        <w:i w:val="0"/>
        <w:iCs w:val="0"/>
        <w:smallCaps w:val="0"/>
        <w:strike w:val="0"/>
        <w:color w:val="000000"/>
        <w:spacing w:val="0"/>
        <w:w w:val="100"/>
        <w:position w:val="0"/>
        <w:sz w:val="15"/>
        <w:szCs w:val="15"/>
        <w:u w:val="none"/>
      </w:rPr>
    </w:lvl>
  </w:abstractNum>
  <w:abstractNum w:abstractNumId="11" w15:restartNumberingAfterBreak="0">
    <w:nsid w:val="00000017"/>
    <w:multiLevelType w:val="multilevel"/>
    <w:tmpl w:val="00000016"/>
    <w:lvl w:ilvl="0">
      <w:start w:val="100"/>
      <w:numFmt w:val="upperRoman"/>
      <w:lvlText w:val="%1."/>
      <w:lvlJc w:val="left"/>
      <w:rPr>
        <w:rFonts w:cs="Times New Roman"/>
        <w:b/>
        <w:bCs/>
        <w:i w:val="0"/>
        <w:iCs w:val="0"/>
        <w:smallCaps w:val="0"/>
        <w:strike w:val="0"/>
        <w:color w:val="000000"/>
        <w:spacing w:val="0"/>
        <w:w w:val="100"/>
        <w:position w:val="0"/>
        <w:sz w:val="15"/>
        <w:szCs w:val="15"/>
        <w:u w:val="none"/>
      </w:rPr>
    </w:lvl>
    <w:lvl w:ilvl="1">
      <w:start w:val="100"/>
      <w:numFmt w:val="upperRoman"/>
      <w:lvlText w:val="%1."/>
      <w:lvlJc w:val="left"/>
      <w:rPr>
        <w:rFonts w:cs="Times New Roman"/>
        <w:b/>
        <w:bCs/>
        <w:i w:val="0"/>
        <w:iCs w:val="0"/>
        <w:smallCaps w:val="0"/>
        <w:strike w:val="0"/>
        <w:color w:val="000000"/>
        <w:spacing w:val="0"/>
        <w:w w:val="100"/>
        <w:position w:val="0"/>
        <w:sz w:val="15"/>
        <w:szCs w:val="15"/>
        <w:u w:val="none"/>
      </w:rPr>
    </w:lvl>
    <w:lvl w:ilvl="2">
      <w:start w:val="100"/>
      <w:numFmt w:val="upperRoman"/>
      <w:lvlText w:val="%1."/>
      <w:lvlJc w:val="left"/>
      <w:rPr>
        <w:rFonts w:cs="Times New Roman"/>
        <w:b/>
        <w:bCs/>
        <w:i w:val="0"/>
        <w:iCs w:val="0"/>
        <w:smallCaps w:val="0"/>
        <w:strike w:val="0"/>
        <w:color w:val="000000"/>
        <w:spacing w:val="0"/>
        <w:w w:val="100"/>
        <w:position w:val="0"/>
        <w:sz w:val="15"/>
        <w:szCs w:val="15"/>
        <w:u w:val="none"/>
      </w:rPr>
    </w:lvl>
    <w:lvl w:ilvl="3">
      <w:start w:val="100"/>
      <w:numFmt w:val="upperRoman"/>
      <w:lvlText w:val="%1."/>
      <w:lvlJc w:val="left"/>
      <w:rPr>
        <w:rFonts w:cs="Times New Roman"/>
        <w:b/>
        <w:bCs/>
        <w:i w:val="0"/>
        <w:iCs w:val="0"/>
        <w:smallCaps w:val="0"/>
        <w:strike w:val="0"/>
        <w:color w:val="000000"/>
        <w:spacing w:val="0"/>
        <w:w w:val="100"/>
        <w:position w:val="0"/>
        <w:sz w:val="15"/>
        <w:szCs w:val="15"/>
        <w:u w:val="none"/>
      </w:rPr>
    </w:lvl>
    <w:lvl w:ilvl="4">
      <w:start w:val="100"/>
      <w:numFmt w:val="upperRoman"/>
      <w:lvlText w:val="%1."/>
      <w:lvlJc w:val="left"/>
      <w:rPr>
        <w:rFonts w:cs="Times New Roman"/>
        <w:b/>
        <w:bCs/>
        <w:i w:val="0"/>
        <w:iCs w:val="0"/>
        <w:smallCaps w:val="0"/>
        <w:strike w:val="0"/>
        <w:color w:val="000000"/>
        <w:spacing w:val="0"/>
        <w:w w:val="100"/>
        <w:position w:val="0"/>
        <w:sz w:val="15"/>
        <w:szCs w:val="15"/>
        <w:u w:val="none"/>
      </w:rPr>
    </w:lvl>
    <w:lvl w:ilvl="5">
      <w:start w:val="100"/>
      <w:numFmt w:val="upperRoman"/>
      <w:lvlText w:val="%1."/>
      <w:lvlJc w:val="left"/>
      <w:rPr>
        <w:rFonts w:cs="Times New Roman"/>
        <w:b/>
        <w:bCs/>
        <w:i w:val="0"/>
        <w:iCs w:val="0"/>
        <w:smallCaps w:val="0"/>
        <w:strike w:val="0"/>
        <w:color w:val="000000"/>
        <w:spacing w:val="0"/>
        <w:w w:val="100"/>
        <w:position w:val="0"/>
        <w:sz w:val="15"/>
        <w:szCs w:val="15"/>
        <w:u w:val="none"/>
      </w:rPr>
    </w:lvl>
    <w:lvl w:ilvl="6">
      <w:start w:val="100"/>
      <w:numFmt w:val="upperRoman"/>
      <w:lvlText w:val="%1."/>
      <w:lvlJc w:val="left"/>
      <w:rPr>
        <w:rFonts w:cs="Times New Roman"/>
        <w:b/>
        <w:bCs/>
        <w:i w:val="0"/>
        <w:iCs w:val="0"/>
        <w:smallCaps w:val="0"/>
        <w:strike w:val="0"/>
        <w:color w:val="000000"/>
        <w:spacing w:val="0"/>
        <w:w w:val="100"/>
        <w:position w:val="0"/>
        <w:sz w:val="15"/>
        <w:szCs w:val="15"/>
        <w:u w:val="none"/>
      </w:rPr>
    </w:lvl>
    <w:lvl w:ilvl="7">
      <w:start w:val="100"/>
      <w:numFmt w:val="upperRoman"/>
      <w:lvlText w:val="%1."/>
      <w:lvlJc w:val="left"/>
      <w:rPr>
        <w:rFonts w:cs="Times New Roman"/>
        <w:b/>
        <w:bCs/>
        <w:i w:val="0"/>
        <w:iCs w:val="0"/>
        <w:smallCaps w:val="0"/>
        <w:strike w:val="0"/>
        <w:color w:val="000000"/>
        <w:spacing w:val="0"/>
        <w:w w:val="100"/>
        <w:position w:val="0"/>
        <w:sz w:val="15"/>
        <w:szCs w:val="15"/>
        <w:u w:val="none"/>
      </w:rPr>
    </w:lvl>
    <w:lvl w:ilvl="8">
      <w:start w:val="100"/>
      <w:numFmt w:val="upperRoman"/>
      <w:lvlText w:val="%1."/>
      <w:lvlJc w:val="left"/>
      <w:rPr>
        <w:rFonts w:cs="Times New Roman"/>
        <w:b/>
        <w:bCs/>
        <w:i w:val="0"/>
        <w:iCs w:val="0"/>
        <w:smallCaps w:val="0"/>
        <w:strike w:val="0"/>
        <w:color w:val="000000"/>
        <w:spacing w:val="0"/>
        <w:w w:val="100"/>
        <w:position w:val="0"/>
        <w:sz w:val="15"/>
        <w:szCs w:val="15"/>
        <w:u w:val="none"/>
      </w:rPr>
    </w:lvl>
  </w:abstractNum>
  <w:abstractNum w:abstractNumId="12" w15:restartNumberingAfterBreak="0">
    <w:nsid w:val="00000019"/>
    <w:multiLevelType w:val="multilevel"/>
    <w:tmpl w:val="00000018"/>
    <w:lvl w:ilvl="0">
      <w:start w:val="100"/>
      <w:numFmt w:val="upperRoman"/>
      <w:lvlText w:val="%1."/>
      <w:lvlJc w:val="left"/>
      <w:rPr>
        <w:rFonts w:cs="Times New Roman"/>
        <w:b/>
        <w:bCs/>
        <w:i w:val="0"/>
        <w:iCs w:val="0"/>
        <w:smallCaps w:val="0"/>
        <w:strike w:val="0"/>
        <w:color w:val="000000"/>
        <w:spacing w:val="0"/>
        <w:w w:val="100"/>
        <w:position w:val="0"/>
        <w:sz w:val="15"/>
        <w:szCs w:val="15"/>
        <w:u w:val="none"/>
      </w:rPr>
    </w:lvl>
    <w:lvl w:ilvl="1">
      <w:start w:val="100"/>
      <w:numFmt w:val="upperRoman"/>
      <w:lvlText w:val="%1."/>
      <w:lvlJc w:val="left"/>
      <w:rPr>
        <w:rFonts w:cs="Times New Roman"/>
        <w:b/>
        <w:bCs/>
        <w:i w:val="0"/>
        <w:iCs w:val="0"/>
        <w:smallCaps w:val="0"/>
        <w:strike w:val="0"/>
        <w:color w:val="000000"/>
        <w:spacing w:val="0"/>
        <w:w w:val="100"/>
        <w:position w:val="0"/>
        <w:sz w:val="15"/>
        <w:szCs w:val="15"/>
        <w:u w:val="none"/>
      </w:rPr>
    </w:lvl>
    <w:lvl w:ilvl="2">
      <w:start w:val="100"/>
      <w:numFmt w:val="upperRoman"/>
      <w:lvlText w:val="%1."/>
      <w:lvlJc w:val="left"/>
      <w:rPr>
        <w:rFonts w:cs="Times New Roman"/>
        <w:b/>
        <w:bCs/>
        <w:i w:val="0"/>
        <w:iCs w:val="0"/>
        <w:smallCaps w:val="0"/>
        <w:strike w:val="0"/>
        <w:color w:val="000000"/>
        <w:spacing w:val="0"/>
        <w:w w:val="100"/>
        <w:position w:val="0"/>
        <w:sz w:val="15"/>
        <w:szCs w:val="15"/>
        <w:u w:val="none"/>
      </w:rPr>
    </w:lvl>
    <w:lvl w:ilvl="3">
      <w:start w:val="100"/>
      <w:numFmt w:val="upperRoman"/>
      <w:lvlText w:val="%1."/>
      <w:lvlJc w:val="left"/>
      <w:rPr>
        <w:rFonts w:cs="Times New Roman"/>
        <w:b/>
        <w:bCs/>
        <w:i w:val="0"/>
        <w:iCs w:val="0"/>
        <w:smallCaps w:val="0"/>
        <w:strike w:val="0"/>
        <w:color w:val="000000"/>
        <w:spacing w:val="0"/>
        <w:w w:val="100"/>
        <w:position w:val="0"/>
        <w:sz w:val="15"/>
        <w:szCs w:val="15"/>
        <w:u w:val="none"/>
      </w:rPr>
    </w:lvl>
    <w:lvl w:ilvl="4">
      <w:start w:val="100"/>
      <w:numFmt w:val="upperRoman"/>
      <w:lvlText w:val="%1."/>
      <w:lvlJc w:val="left"/>
      <w:rPr>
        <w:rFonts w:cs="Times New Roman"/>
        <w:b/>
        <w:bCs/>
        <w:i w:val="0"/>
        <w:iCs w:val="0"/>
        <w:smallCaps w:val="0"/>
        <w:strike w:val="0"/>
        <w:color w:val="000000"/>
        <w:spacing w:val="0"/>
        <w:w w:val="100"/>
        <w:position w:val="0"/>
        <w:sz w:val="15"/>
        <w:szCs w:val="15"/>
        <w:u w:val="none"/>
      </w:rPr>
    </w:lvl>
    <w:lvl w:ilvl="5">
      <w:start w:val="100"/>
      <w:numFmt w:val="upperRoman"/>
      <w:lvlText w:val="%1."/>
      <w:lvlJc w:val="left"/>
      <w:rPr>
        <w:rFonts w:cs="Times New Roman"/>
        <w:b/>
        <w:bCs/>
        <w:i w:val="0"/>
        <w:iCs w:val="0"/>
        <w:smallCaps w:val="0"/>
        <w:strike w:val="0"/>
        <w:color w:val="000000"/>
        <w:spacing w:val="0"/>
        <w:w w:val="100"/>
        <w:position w:val="0"/>
        <w:sz w:val="15"/>
        <w:szCs w:val="15"/>
        <w:u w:val="none"/>
      </w:rPr>
    </w:lvl>
    <w:lvl w:ilvl="6">
      <w:start w:val="100"/>
      <w:numFmt w:val="upperRoman"/>
      <w:lvlText w:val="%1."/>
      <w:lvlJc w:val="left"/>
      <w:rPr>
        <w:rFonts w:cs="Times New Roman"/>
        <w:b/>
        <w:bCs/>
        <w:i w:val="0"/>
        <w:iCs w:val="0"/>
        <w:smallCaps w:val="0"/>
        <w:strike w:val="0"/>
        <w:color w:val="000000"/>
        <w:spacing w:val="0"/>
        <w:w w:val="100"/>
        <w:position w:val="0"/>
        <w:sz w:val="15"/>
        <w:szCs w:val="15"/>
        <w:u w:val="none"/>
      </w:rPr>
    </w:lvl>
    <w:lvl w:ilvl="7">
      <w:start w:val="100"/>
      <w:numFmt w:val="upperRoman"/>
      <w:lvlText w:val="%1."/>
      <w:lvlJc w:val="left"/>
      <w:rPr>
        <w:rFonts w:cs="Times New Roman"/>
        <w:b/>
        <w:bCs/>
        <w:i w:val="0"/>
        <w:iCs w:val="0"/>
        <w:smallCaps w:val="0"/>
        <w:strike w:val="0"/>
        <w:color w:val="000000"/>
        <w:spacing w:val="0"/>
        <w:w w:val="100"/>
        <w:position w:val="0"/>
        <w:sz w:val="15"/>
        <w:szCs w:val="15"/>
        <w:u w:val="none"/>
      </w:rPr>
    </w:lvl>
    <w:lvl w:ilvl="8">
      <w:start w:val="100"/>
      <w:numFmt w:val="upperRoman"/>
      <w:lvlText w:val="%1."/>
      <w:lvlJc w:val="left"/>
      <w:rPr>
        <w:rFonts w:cs="Times New Roman"/>
        <w:b/>
        <w:bCs/>
        <w:i w:val="0"/>
        <w:iCs w:val="0"/>
        <w:smallCaps w:val="0"/>
        <w:strike w:val="0"/>
        <w:color w:val="000000"/>
        <w:spacing w:val="0"/>
        <w:w w:val="100"/>
        <w:position w:val="0"/>
        <w:sz w:val="15"/>
        <w:szCs w:val="15"/>
        <w:u w:val="none"/>
      </w:rPr>
    </w:lvl>
  </w:abstractNum>
  <w:abstractNum w:abstractNumId="13" w15:restartNumberingAfterBreak="0">
    <w:nsid w:val="0000001B"/>
    <w:multiLevelType w:val="multilevel"/>
    <w:tmpl w:val="0000001A"/>
    <w:lvl w:ilvl="0">
      <w:start w:val="4"/>
      <w:numFmt w:val="upperLetter"/>
      <w:lvlText w:val="%1."/>
      <w:lvlJc w:val="left"/>
      <w:rPr>
        <w:rFonts w:cs="Times New Roman"/>
        <w:b/>
        <w:bCs/>
        <w:i w:val="0"/>
        <w:iCs w:val="0"/>
        <w:smallCaps w:val="0"/>
        <w:strike w:val="0"/>
        <w:color w:val="000000"/>
        <w:spacing w:val="0"/>
        <w:w w:val="100"/>
        <w:position w:val="0"/>
        <w:sz w:val="15"/>
        <w:szCs w:val="15"/>
        <w:u w:val="none"/>
      </w:rPr>
    </w:lvl>
    <w:lvl w:ilvl="1">
      <w:start w:val="4"/>
      <w:numFmt w:val="upperLetter"/>
      <w:lvlText w:val="%1."/>
      <w:lvlJc w:val="left"/>
      <w:rPr>
        <w:rFonts w:cs="Times New Roman"/>
        <w:b/>
        <w:bCs/>
        <w:i w:val="0"/>
        <w:iCs w:val="0"/>
        <w:smallCaps w:val="0"/>
        <w:strike w:val="0"/>
        <w:color w:val="000000"/>
        <w:spacing w:val="0"/>
        <w:w w:val="100"/>
        <w:position w:val="0"/>
        <w:sz w:val="15"/>
        <w:szCs w:val="15"/>
        <w:u w:val="none"/>
      </w:rPr>
    </w:lvl>
    <w:lvl w:ilvl="2">
      <w:start w:val="4"/>
      <w:numFmt w:val="upperLetter"/>
      <w:lvlText w:val="%1."/>
      <w:lvlJc w:val="left"/>
      <w:rPr>
        <w:rFonts w:cs="Times New Roman"/>
        <w:b/>
        <w:bCs/>
        <w:i w:val="0"/>
        <w:iCs w:val="0"/>
        <w:smallCaps w:val="0"/>
        <w:strike w:val="0"/>
        <w:color w:val="000000"/>
        <w:spacing w:val="0"/>
        <w:w w:val="100"/>
        <w:position w:val="0"/>
        <w:sz w:val="15"/>
        <w:szCs w:val="15"/>
        <w:u w:val="none"/>
      </w:rPr>
    </w:lvl>
    <w:lvl w:ilvl="3">
      <w:start w:val="4"/>
      <w:numFmt w:val="upperLetter"/>
      <w:lvlText w:val="%1."/>
      <w:lvlJc w:val="left"/>
      <w:rPr>
        <w:rFonts w:cs="Times New Roman"/>
        <w:b/>
        <w:bCs/>
        <w:i w:val="0"/>
        <w:iCs w:val="0"/>
        <w:smallCaps w:val="0"/>
        <w:strike w:val="0"/>
        <w:color w:val="000000"/>
        <w:spacing w:val="0"/>
        <w:w w:val="100"/>
        <w:position w:val="0"/>
        <w:sz w:val="15"/>
        <w:szCs w:val="15"/>
        <w:u w:val="none"/>
      </w:rPr>
    </w:lvl>
    <w:lvl w:ilvl="4">
      <w:start w:val="4"/>
      <w:numFmt w:val="upperLetter"/>
      <w:lvlText w:val="%1."/>
      <w:lvlJc w:val="left"/>
      <w:rPr>
        <w:rFonts w:cs="Times New Roman"/>
        <w:b/>
        <w:bCs/>
        <w:i w:val="0"/>
        <w:iCs w:val="0"/>
        <w:smallCaps w:val="0"/>
        <w:strike w:val="0"/>
        <w:color w:val="000000"/>
        <w:spacing w:val="0"/>
        <w:w w:val="100"/>
        <w:position w:val="0"/>
        <w:sz w:val="15"/>
        <w:szCs w:val="15"/>
        <w:u w:val="none"/>
      </w:rPr>
    </w:lvl>
    <w:lvl w:ilvl="5">
      <w:start w:val="4"/>
      <w:numFmt w:val="upperLetter"/>
      <w:lvlText w:val="%1."/>
      <w:lvlJc w:val="left"/>
      <w:rPr>
        <w:rFonts w:cs="Times New Roman"/>
        <w:b/>
        <w:bCs/>
        <w:i w:val="0"/>
        <w:iCs w:val="0"/>
        <w:smallCaps w:val="0"/>
        <w:strike w:val="0"/>
        <w:color w:val="000000"/>
        <w:spacing w:val="0"/>
        <w:w w:val="100"/>
        <w:position w:val="0"/>
        <w:sz w:val="15"/>
        <w:szCs w:val="15"/>
        <w:u w:val="none"/>
      </w:rPr>
    </w:lvl>
    <w:lvl w:ilvl="6">
      <w:start w:val="4"/>
      <w:numFmt w:val="upperLetter"/>
      <w:lvlText w:val="%1."/>
      <w:lvlJc w:val="left"/>
      <w:rPr>
        <w:rFonts w:cs="Times New Roman"/>
        <w:b/>
        <w:bCs/>
        <w:i w:val="0"/>
        <w:iCs w:val="0"/>
        <w:smallCaps w:val="0"/>
        <w:strike w:val="0"/>
        <w:color w:val="000000"/>
        <w:spacing w:val="0"/>
        <w:w w:val="100"/>
        <w:position w:val="0"/>
        <w:sz w:val="15"/>
        <w:szCs w:val="15"/>
        <w:u w:val="none"/>
      </w:rPr>
    </w:lvl>
    <w:lvl w:ilvl="7">
      <w:start w:val="4"/>
      <w:numFmt w:val="upperLetter"/>
      <w:lvlText w:val="%1."/>
      <w:lvlJc w:val="left"/>
      <w:rPr>
        <w:rFonts w:cs="Times New Roman"/>
        <w:b/>
        <w:bCs/>
        <w:i w:val="0"/>
        <w:iCs w:val="0"/>
        <w:smallCaps w:val="0"/>
        <w:strike w:val="0"/>
        <w:color w:val="000000"/>
        <w:spacing w:val="0"/>
        <w:w w:val="100"/>
        <w:position w:val="0"/>
        <w:sz w:val="15"/>
        <w:szCs w:val="15"/>
        <w:u w:val="none"/>
      </w:rPr>
    </w:lvl>
    <w:lvl w:ilvl="8">
      <w:start w:val="4"/>
      <w:numFmt w:val="upperLetter"/>
      <w:lvlText w:val="%1."/>
      <w:lvlJc w:val="left"/>
      <w:rPr>
        <w:rFonts w:cs="Times New Roman"/>
        <w:b/>
        <w:bCs/>
        <w:i w:val="0"/>
        <w:iCs w:val="0"/>
        <w:smallCaps w:val="0"/>
        <w:strike w:val="0"/>
        <w:color w:val="000000"/>
        <w:spacing w:val="0"/>
        <w:w w:val="100"/>
        <w:position w:val="0"/>
        <w:sz w:val="15"/>
        <w:szCs w:val="15"/>
        <w:u w:val="none"/>
      </w:rPr>
    </w:lvl>
  </w:abstractNum>
  <w:abstractNum w:abstractNumId="14" w15:restartNumberingAfterBreak="0">
    <w:nsid w:val="0000001D"/>
    <w:multiLevelType w:val="multilevel"/>
    <w:tmpl w:val="0000001C"/>
    <w:lvl w:ilvl="0">
      <w:start w:val="4"/>
      <w:numFmt w:val="upperLetter"/>
      <w:lvlText w:val="%1."/>
      <w:lvlJc w:val="left"/>
      <w:rPr>
        <w:rFonts w:cs="Times New Roman"/>
        <w:b/>
        <w:bCs/>
        <w:i w:val="0"/>
        <w:iCs w:val="0"/>
        <w:smallCaps w:val="0"/>
        <w:strike w:val="0"/>
        <w:color w:val="000000"/>
        <w:spacing w:val="0"/>
        <w:w w:val="100"/>
        <w:position w:val="0"/>
        <w:sz w:val="15"/>
        <w:szCs w:val="15"/>
        <w:u w:val="none"/>
      </w:rPr>
    </w:lvl>
    <w:lvl w:ilvl="1">
      <w:start w:val="4"/>
      <w:numFmt w:val="upperLetter"/>
      <w:lvlText w:val="%1."/>
      <w:lvlJc w:val="left"/>
      <w:rPr>
        <w:rFonts w:cs="Times New Roman"/>
        <w:b/>
        <w:bCs/>
        <w:i w:val="0"/>
        <w:iCs w:val="0"/>
        <w:smallCaps w:val="0"/>
        <w:strike w:val="0"/>
        <w:color w:val="000000"/>
        <w:spacing w:val="0"/>
        <w:w w:val="100"/>
        <w:position w:val="0"/>
        <w:sz w:val="15"/>
        <w:szCs w:val="15"/>
        <w:u w:val="none"/>
      </w:rPr>
    </w:lvl>
    <w:lvl w:ilvl="2">
      <w:start w:val="4"/>
      <w:numFmt w:val="upperLetter"/>
      <w:lvlText w:val="%1."/>
      <w:lvlJc w:val="left"/>
      <w:rPr>
        <w:rFonts w:cs="Times New Roman"/>
        <w:b/>
        <w:bCs/>
        <w:i w:val="0"/>
        <w:iCs w:val="0"/>
        <w:smallCaps w:val="0"/>
        <w:strike w:val="0"/>
        <w:color w:val="000000"/>
        <w:spacing w:val="0"/>
        <w:w w:val="100"/>
        <w:position w:val="0"/>
        <w:sz w:val="15"/>
        <w:szCs w:val="15"/>
        <w:u w:val="none"/>
      </w:rPr>
    </w:lvl>
    <w:lvl w:ilvl="3">
      <w:start w:val="4"/>
      <w:numFmt w:val="upperLetter"/>
      <w:lvlText w:val="%1."/>
      <w:lvlJc w:val="left"/>
      <w:rPr>
        <w:rFonts w:cs="Times New Roman"/>
        <w:b/>
        <w:bCs/>
        <w:i w:val="0"/>
        <w:iCs w:val="0"/>
        <w:smallCaps w:val="0"/>
        <w:strike w:val="0"/>
        <w:color w:val="000000"/>
        <w:spacing w:val="0"/>
        <w:w w:val="100"/>
        <w:position w:val="0"/>
        <w:sz w:val="15"/>
        <w:szCs w:val="15"/>
        <w:u w:val="none"/>
      </w:rPr>
    </w:lvl>
    <w:lvl w:ilvl="4">
      <w:start w:val="4"/>
      <w:numFmt w:val="upperLetter"/>
      <w:lvlText w:val="%1."/>
      <w:lvlJc w:val="left"/>
      <w:rPr>
        <w:rFonts w:cs="Times New Roman"/>
        <w:b/>
        <w:bCs/>
        <w:i w:val="0"/>
        <w:iCs w:val="0"/>
        <w:smallCaps w:val="0"/>
        <w:strike w:val="0"/>
        <w:color w:val="000000"/>
        <w:spacing w:val="0"/>
        <w:w w:val="100"/>
        <w:position w:val="0"/>
        <w:sz w:val="15"/>
        <w:szCs w:val="15"/>
        <w:u w:val="none"/>
      </w:rPr>
    </w:lvl>
    <w:lvl w:ilvl="5">
      <w:start w:val="4"/>
      <w:numFmt w:val="upperLetter"/>
      <w:lvlText w:val="%1."/>
      <w:lvlJc w:val="left"/>
      <w:rPr>
        <w:rFonts w:cs="Times New Roman"/>
        <w:b/>
        <w:bCs/>
        <w:i w:val="0"/>
        <w:iCs w:val="0"/>
        <w:smallCaps w:val="0"/>
        <w:strike w:val="0"/>
        <w:color w:val="000000"/>
        <w:spacing w:val="0"/>
        <w:w w:val="100"/>
        <w:position w:val="0"/>
        <w:sz w:val="15"/>
        <w:szCs w:val="15"/>
        <w:u w:val="none"/>
      </w:rPr>
    </w:lvl>
    <w:lvl w:ilvl="6">
      <w:start w:val="4"/>
      <w:numFmt w:val="upperLetter"/>
      <w:lvlText w:val="%1."/>
      <w:lvlJc w:val="left"/>
      <w:rPr>
        <w:rFonts w:cs="Times New Roman"/>
        <w:b/>
        <w:bCs/>
        <w:i w:val="0"/>
        <w:iCs w:val="0"/>
        <w:smallCaps w:val="0"/>
        <w:strike w:val="0"/>
        <w:color w:val="000000"/>
        <w:spacing w:val="0"/>
        <w:w w:val="100"/>
        <w:position w:val="0"/>
        <w:sz w:val="15"/>
        <w:szCs w:val="15"/>
        <w:u w:val="none"/>
      </w:rPr>
    </w:lvl>
    <w:lvl w:ilvl="7">
      <w:start w:val="4"/>
      <w:numFmt w:val="upperLetter"/>
      <w:lvlText w:val="%1."/>
      <w:lvlJc w:val="left"/>
      <w:rPr>
        <w:rFonts w:cs="Times New Roman"/>
        <w:b/>
        <w:bCs/>
        <w:i w:val="0"/>
        <w:iCs w:val="0"/>
        <w:smallCaps w:val="0"/>
        <w:strike w:val="0"/>
        <w:color w:val="000000"/>
        <w:spacing w:val="0"/>
        <w:w w:val="100"/>
        <w:position w:val="0"/>
        <w:sz w:val="15"/>
        <w:szCs w:val="15"/>
        <w:u w:val="none"/>
      </w:rPr>
    </w:lvl>
    <w:lvl w:ilvl="8">
      <w:start w:val="4"/>
      <w:numFmt w:val="upperLetter"/>
      <w:lvlText w:val="%1."/>
      <w:lvlJc w:val="left"/>
      <w:rPr>
        <w:rFonts w:cs="Times New Roman"/>
        <w:b/>
        <w:bCs/>
        <w:i w:val="0"/>
        <w:iCs w:val="0"/>
        <w:smallCaps w:val="0"/>
        <w:strike w:val="0"/>
        <w:color w:val="000000"/>
        <w:spacing w:val="0"/>
        <w:w w:val="100"/>
        <w:position w:val="0"/>
        <w:sz w:val="15"/>
        <w:szCs w:val="15"/>
        <w:u w:val="none"/>
      </w:rPr>
    </w:lvl>
  </w:abstractNum>
  <w:abstractNum w:abstractNumId="15" w15:restartNumberingAfterBreak="0">
    <w:nsid w:val="0000001F"/>
    <w:multiLevelType w:val="multilevel"/>
    <w:tmpl w:val="0000001E"/>
    <w:lvl w:ilvl="0">
      <w:start w:val="4"/>
      <w:numFmt w:val="upperLetter"/>
      <w:lvlText w:val="%1."/>
      <w:lvlJc w:val="left"/>
      <w:rPr>
        <w:rFonts w:cs="Times New Roman"/>
        <w:b/>
        <w:bCs/>
        <w:i w:val="0"/>
        <w:iCs w:val="0"/>
        <w:smallCaps w:val="0"/>
        <w:strike w:val="0"/>
        <w:color w:val="000000"/>
        <w:spacing w:val="0"/>
        <w:w w:val="100"/>
        <w:position w:val="0"/>
        <w:sz w:val="15"/>
        <w:szCs w:val="15"/>
        <w:u w:val="none"/>
      </w:rPr>
    </w:lvl>
    <w:lvl w:ilvl="1">
      <w:start w:val="4"/>
      <w:numFmt w:val="upperLetter"/>
      <w:lvlText w:val="%1."/>
      <w:lvlJc w:val="left"/>
      <w:rPr>
        <w:rFonts w:cs="Times New Roman"/>
        <w:b/>
        <w:bCs/>
        <w:i w:val="0"/>
        <w:iCs w:val="0"/>
        <w:smallCaps w:val="0"/>
        <w:strike w:val="0"/>
        <w:color w:val="000000"/>
        <w:spacing w:val="0"/>
        <w:w w:val="100"/>
        <w:position w:val="0"/>
        <w:sz w:val="15"/>
        <w:szCs w:val="15"/>
        <w:u w:val="none"/>
      </w:rPr>
    </w:lvl>
    <w:lvl w:ilvl="2">
      <w:start w:val="4"/>
      <w:numFmt w:val="upperLetter"/>
      <w:lvlText w:val="%1."/>
      <w:lvlJc w:val="left"/>
      <w:rPr>
        <w:rFonts w:cs="Times New Roman"/>
        <w:b/>
        <w:bCs/>
        <w:i w:val="0"/>
        <w:iCs w:val="0"/>
        <w:smallCaps w:val="0"/>
        <w:strike w:val="0"/>
        <w:color w:val="000000"/>
        <w:spacing w:val="0"/>
        <w:w w:val="100"/>
        <w:position w:val="0"/>
        <w:sz w:val="15"/>
        <w:szCs w:val="15"/>
        <w:u w:val="none"/>
      </w:rPr>
    </w:lvl>
    <w:lvl w:ilvl="3">
      <w:start w:val="4"/>
      <w:numFmt w:val="upperLetter"/>
      <w:lvlText w:val="%1."/>
      <w:lvlJc w:val="left"/>
      <w:rPr>
        <w:rFonts w:cs="Times New Roman"/>
        <w:b/>
        <w:bCs/>
        <w:i w:val="0"/>
        <w:iCs w:val="0"/>
        <w:smallCaps w:val="0"/>
        <w:strike w:val="0"/>
        <w:color w:val="000000"/>
        <w:spacing w:val="0"/>
        <w:w w:val="100"/>
        <w:position w:val="0"/>
        <w:sz w:val="15"/>
        <w:szCs w:val="15"/>
        <w:u w:val="none"/>
      </w:rPr>
    </w:lvl>
    <w:lvl w:ilvl="4">
      <w:start w:val="4"/>
      <w:numFmt w:val="upperLetter"/>
      <w:lvlText w:val="%1."/>
      <w:lvlJc w:val="left"/>
      <w:rPr>
        <w:rFonts w:cs="Times New Roman"/>
        <w:b/>
        <w:bCs/>
        <w:i w:val="0"/>
        <w:iCs w:val="0"/>
        <w:smallCaps w:val="0"/>
        <w:strike w:val="0"/>
        <w:color w:val="000000"/>
        <w:spacing w:val="0"/>
        <w:w w:val="100"/>
        <w:position w:val="0"/>
        <w:sz w:val="15"/>
        <w:szCs w:val="15"/>
        <w:u w:val="none"/>
      </w:rPr>
    </w:lvl>
    <w:lvl w:ilvl="5">
      <w:start w:val="4"/>
      <w:numFmt w:val="upperLetter"/>
      <w:lvlText w:val="%1."/>
      <w:lvlJc w:val="left"/>
      <w:rPr>
        <w:rFonts w:cs="Times New Roman"/>
        <w:b/>
        <w:bCs/>
        <w:i w:val="0"/>
        <w:iCs w:val="0"/>
        <w:smallCaps w:val="0"/>
        <w:strike w:val="0"/>
        <w:color w:val="000000"/>
        <w:spacing w:val="0"/>
        <w:w w:val="100"/>
        <w:position w:val="0"/>
        <w:sz w:val="15"/>
        <w:szCs w:val="15"/>
        <w:u w:val="none"/>
      </w:rPr>
    </w:lvl>
    <w:lvl w:ilvl="6">
      <w:start w:val="4"/>
      <w:numFmt w:val="upperLetter"/>
      <w:lvlText w:val="%1."/>
      <w:lvlJc w:val="left"/>
      <w:rPr>
        <w:rFonts w:cs="Times New Roman"/>
        <w:b/>
        <w:bCs/>
        <w:i w:val="0"/>
        <w:iCs w:val="0"/>
        <w:smallCaps w:val="0"/>
        <w:strike w:val="0"/>
        <w:color w:val="000000"/>
        <w:spacing w:val="0"/>
        <w:w w:val="100"/>
        <w:position w:val="0"/>
        <w:sz w:val="15"/>
        <w:szCs w:val="15"/>
        <w:u w:val="none"/>
      </w:rPr>
    </w:lvl>
    <w:lvl w:ilvl="7">
      <w:start w:val="4"/>
      <w:numFmt w:val="upperLetter"/>
      <w:lvlText w:val="%1."/>
      <w:lvlJc w:val="left"/>
      <w:rPr>
        <w:rFonts w:cs="Times New Roman"/>
        <w:b/>
        <w:bCs/>
        <w:i w:val="0"/>
        <w:iCs w:val="0"/>
        <w:smallCaps w:val="0"/>
        <w:strike w:val="0"/>
        <w:color w:val="000000"/>
        <w:spacing w:val="0"/>
        <w:w w:val="100"/>
        <w:position w:val="0"/>
        <w:sz w:val="15"/>
        <w:szCs w:val="15"/>
        <w:u w:val="none"/>
      </w:rPr>
    </w:lvl>
    <w:lvl w:ilvl="8">
      <w:start w:val="4"/>
      <w:numFmt w:val="upperLetter"/>
      <w:lvlText w:val="%1."/>
      <w:lvlJc w:val="left"/>
      <w:rPr>
        <w:rFonts w:cs="Times New Roman"/>
        <w:b/>
        <w:bCs/>
        <w:i w:val="0"/>
        <w:iCs w:val="0"/>
        <w:smallCaps w:val="0"/>
        <w:strike w:val="0"/>
        <w:color w:val="000000"/>
        <w:spacing w:val="0"/>
        <w:w w:val="100"/>
        <w:position w:val="0"/>
        <w:sz w:val="15"/>
        <w:szCs w:val="15"/>
        <w:u w:val="none"/>
      </w:rPr>
    </w:lvl>
  </w:abstractNum>
  <w:abstractNum w:abstractNumId="16" w15:restartNumberingAfterBreak="0">
    <w:nsid w:val="00000021"/>
    <w:multiLevelType w:val="multilevel"/>
    <w:tmpl w:val="00000020"/>
    <w:lvl w:ilvl="0">
      <w:start w:val="1"/>
      <w:numFmt w:val="decimal"/>
      <w:lvlText w:val="%1."/>
      <w:lvlJc w:val="left"/>
      <w:rPr>
        <w:rFonts w:cs="Times New Roman"/>
        <w:b/>
        <w:bCs/>
        <w:i w:val="0"/>
        <w:iCs w:val="0"/>
        <w:smallCaps w:val="0"/>
        <w:strike w:val="0"/>
        <w:color w:val="000000"/>
        <w:spacing w:val="0"/>
        <w:w w:val="100"/>
        <w:position w:val="0"/>
        <w:sz w:val="15"/>
        <w:szCs w:val="15"/>
        <w:u w:val="none"/>
      </w:rPr>
    </w:lvl>
    <w:lvl w:ilvl="1">
      <w:start w:val="1"/>
      <w:numFmt w:val="decimal"/>
      <w:lvlText w:val="%1."/>
      <w:lvlJc w:val="left"/>
      <w:rPr>
        <w:rFonts w:cs="Times New Roman"/>
        <w:b/>
        <w:bCs/>
        <w:i w:val="0"/>
        <w:iCs w:val="0"/>
        <w:smallCaps w:val="0"/>
        <w:strike w:val="0"/>
        <w:color w:val="000000"/>
        <w:spacing w:val="0"/>
        <w:w w:val="100"/>
        <w:position w:val="0"/>
        <w:sz w:val="15"/>
        <w:szCs w:val="15"/>
        <w:u w:val="none"/>
      </w:rPr>
    </w:lvl>
    <w:lvl w:ilvl="2">
      <w:start w:val="1"/>
      <w:numFmt w:val="decimal"/>
      <w:lvlText w:val="%1."/>
      <w:lvlJc w:val="left"/>
      <w:rPr>
        <w:rFonts w:cs="Times New Roman"/>
        <w:b/>
        <w:bCs/>
        <w:i w:val="0"/>
        <w:iCs w:val="0"/>
        <w:smallCaps w:val="0"/>
        <w:strike w:val="0"/>
        <w:color w:val="000000"/>
        <w:spacing w:val="0"/>
        <w:w w:val="100"/>
        <w:position w:val="0"/>
        <w:sz w:val="15"/>
        <w:szCs w:val="15"/>
        <w:u w:val="none"/>
      </w:rPr>
    </w:lvl>
    <w:lvl w:ilvl="3">
      <w:start w:val="1"/>
      <w:numFmt w:val="decimal"/>
      <w:lvlText w:val="%1."/>
      <w:lvlJc w:val="left"/>
      <w:rPr>
        <w:rFonts w:cs="Times New Roman"/>
        <w:b/>
        <w:bCs/>
        <w:i w:val="0"/>
        <w:iCs w:val="0"/>
        <w:smallCaps w:val="0"/>
        <w:strike w:val="0"/>
        <w:color w:val="000000"/>
        <w:spacing w:val="0"/>
        <w:w w:val="100"/>
        <w:position w:val="0"/>
        <w:sz w:val="15"/>
        <w:szCs w:val="15"/>
        <w:u w:val="none"/>
      </w:rPr>
    </w:lvl>
    <w:lvl w:ilvl="4">
      <w:start w:val="1"/>
      <w:numFmt w:val="decimal"/>
      <w:lvlText w:val="%1."/>
      <w:lvlJc w:val="left"/>
      <w:rPr>
        <w:rFonts w:cs="Times New Roman"/>
        <w:b/>
        <w:bCs/>
        <w:i w:val="0"/>
        <w:iCs w:val="0"/>
        <w:smallCaps w:val="0"/>
        <w:strike w:val="0"/>
        <w:color w:val="000000"/>
        <w:spacing w:val="0"/>
        <w:w w:val="100"/>
        <w:position w:val="0"/>
        <w:sz w:val="15"/>
        <w:szCs w:val="15"/>
        <w:u w:val="none"/>
      </w:rPr>
    </w:lvl>
    <w:lvl w:ilvl="5">
      <w:start w:val="1"/>
      <w:numFmt w:val="decimal"/>
      <w:lvlText w:val="%1."/>
      <w:lvlJc w:val="left"/>
      <w:rPr>
        <w:rFonts w:cs="Times New Roman"/>
        <w:b/>
        <w:bCs/>
        <w:i w:val="0"/>
        <w:iCs w:val="0"/>
        <w:smallCaps w:val="0"/>
        <w:strike w:val="0"/>
        <w:color w:val="000000"/>
        <w:spacing w:val="0"/>
        <w:w w:val="100"/>
        <w:position w:val="0"/>
        <w:sz w:val="15"/>
        <w:szCs w:val="15"/>
        <w:u w:val="none"/>
      </w:rPr>
    </w:lvl>
    <w:lvl w:ilvl="6">
      <w:start w:val="1"/>
      <w:numFmt w:val="decimal"/>
      <w:lvlText w:val="%1."/>
      <w:lvlJc w:val="left"/>
      <w:rPr>
        <w:rFonts w:cs="Times New Roman"/>
        <w:b/>
        <w:bCs/>
        <w:i w:val="0"/>
        <w:iCs w:val="0"/>
        <w:smallCaps w:val="0"/>
        <w:strike w:val="0"/>
        <w:color w:val="000000"/>
        <w:spacing w:val="0"/>
        <w:w w:val="100"/>
        <w:position w:val="0"/>
        <w:sz w:val="15"/>
        <w:szCs w:val="15"/>
        <w:u w:val="none"/>
      </w:rPr>
    </w:lvl>
    <w:lvl w:ilvl="7">
      <w:start w:val="1"/>
      <w:numFmt w:val="decimal"/>
      <w:lvlText w:val="%1."/>
      <w:lvlJc w:val="left"/>
      <w:rPr>
        <w:rFonts w:cs="Times New Roman"/>
        <w:b/>
        <w:bCs/>
        <w:i w:val="0"/>
        <w:iCs w:val="0"/>
        <w:smallCaps w:val="0"/>
        <w:strike w:val="0"/>
        <w:color w:val="000000"/>
        <w:spacing w:val="0"/>
        <w:w w:val="100"/>
        <w:position w:val="0"/>
        <w:sz w:val="15"/>
        <w:szCs w:val="15"/>
        <w:u w:val="none"/>
      </w:rPr>
    </w:lvl>
    <w:lvl w:ilvl="8">
      <w:start w:val="1"/>
      <w:numFmt w:val="decimal"/>
      <w:lvlText w:val="%1."/>
      <w:lvlJc w:val="left"/>
      <w:rPr>
        <w:rFonts w:cs="Times New Roman"/>
        <w:b/>
        <w:bCs/>
        <w:i w:val="0"/>
        <w:iCs w:val="0"/>
        <w:smallCaps w:val="0"/>
        <w:strike w:val="0"/>
        <w:color w:val="000000"/>
        <w:spacing w:val="0"/>
        <w:w w:val="100"/>
        <w:position w:val="0"/>
        <w:sz w:val="15"/>
        <w:szCs w:val="15"/>
        <w:u w:val="none"/>
      </w:rPr>
    </w:lvl>
  </w:abstractNum>
  <w:abstractNum w:abstractNumId="17" w15:restartNumberingAfterBreak="0">
    <w:nsid w:val="00000023"/>
    <w:multiLevelType w:val="multilevel"/>
    <w:tmpl w:val="00000022"/>
    <w:lvl w:ilvl="0">
      <w:start w:val="4"/>
      <w:numFmt w:val="upperLetter"/>
      <w:lvlText w:val="%1."/>
      <w:lvlJc w:val="left"/>
      <w:rPr>
        <w:rFonts w:cs="Times New Roman"/>
        <w:b w:val="0"/>
        <w:bCs w:val="0"/>
        <w:i w:val="0"/>
        <w:iCs w:val="0"/>
        <w:smallCaps w:val="0"/>
        <w:strike w:val="0"/>
        <w:color w:val="000000"/>
        <w:spacing w:val="0"/>
        <w:w w:val="100"/>
        <w:position w:val="0"/>
        <w:sz w:val="14"/>
        <w:szCs w:val="14"/>
        <w:u w:val="none"/>
      </w:rPr>
    </w:lvl>
    <w:lvl w:ilvl="1">
      <w:start w:val="4"/>
      <w:numFmt w:val="upperLetter"/>
      <w:lvlText w:val="%1."/>
      <w:lvlJc w:val="left"/>
      <w:rPr>
        <w:rFonts w:cs="Times New Roman"/>
        <w:b w:val="0"/>
        <w:bCs w:val="0"/>
        <w:i w:val="0"/>
        <w:iCs w:val="0"/>
        <w:smallCaps w:val="0"/>
        <w:strike w:val="0"/>
        <w:color w:val="000000"/>
        <w:spacing w:val="0"/>
        <w:w w:val="100"/>
        <w:position w:val="0"/>
        <w:sz w:val="14"/>
        <w:szCs w:val="14"/>
        <w:u w:val="none"/>
      </w:rPr>
    </w:lvl>
    <w:lvl w:ilvl="2">
      <w:start w:val="4"/>
      <w:numFmt w:val="upperLetter"/>
      <w:lvlText w:val="%1."/>
      <w:lvlJc w:val="left"/>
      <w:rPr>
        <w:rFonts w:cs="Times New Roman"/>
        <w:b w:val="0"/>
        <w:bCs w:val="0"/>
        <w:i w:val="0"/>
        <w:iCs w:val="0"/>
        <w:smallCaps w:val="0"/>
        <w:strike w:val="0"/>
        <w:color w:val="000000"/>
        <w:spacing w:val="0"/>
        <w:w w:val="100"/>
        <w:position w:val="0"/>
        <w:sz w:val="14"/>
        <w:szCs w:val="14"/>
        <w:u w:val="none"/>
      </w:rPr>
    </w:lvl>
    <w:lvl w:ilvl="3">
      <w:start w:val="4"/>
      <w:numFmt w:val="upperLetter"/>
      <w:lvlText w:val="%1."/>
      <w:lvlJc w:val="left"/>
      <w:rPr>
        <w:rFonts w:cs="Times New Roman"/>
        <w:b w:val="0"/>
        <w:bCs w:val="0"/>
        <w:i w:val="0"/>
        <w:iCs w:val="0"/>
        <w:smallCaps w:val="0"/>
        <w:strike w:val="0"/>
        <w:color w:val="000000"/>
        <w:spacing w:val="0"/>
        <w:w w:val="100"/>
        <w:position w:val="0"/>
        <w:sz w:val="14"/>
        <w:szCs w:val="14"/>
        <w:u w:val="none"/>
      </w:rPr>
    </w:lvl>
    <w:lvl w:ilvl="4">
      <w:start w:val="4"/>
      <w:numFmt w:val="upperLetter"/>
      <w:lvlText w:val="%1."/>
      <w:lvlJc w:val="left"/>
      <w:rPr>
        <w:rFonts w:cs="Times New Roman"/>
        <w:b w:val="0"/>
        <w:bCs w:val="0"/>
        <w:i w:val="0"/>
        <w:iCs w:val="0"/>
        <w:smallCaps w:val="0"/>
        <w:strike w:val="0"/>
        <w:color w:val="000000"/>
        <w:spacing w:val="0"/>
        <w:w w:val="100"/>
        <w:position w:val="0"/>
        <w:sz w:val="14"/>
        <w:szCs w:val="14"/>
        <w:u w:val="none"/>
      </w:rPr>
    </w:lvl>
    <w:lvl w:ilvl="5">
      <w:start w:val="4"/>
      <w:numFmt w:val="upperLetter"/>
      <w:lvlText w:val="%1."/>
      <w:lvlJc w:val="left"/>
      <w:rPr>
        <w:rFonts w:cs="Times New Roman"/>
        <w:b w:val="0"/>
        <w:bCs w:val="0"/>
        <w:i w:val="0"/>
        <w:iCs w:val="0"/>
        <w:smallCaps w:val="0"/>
        <w:strike w:val="0"/>
        <w:color w:val="000000"/>
        <w:spacing w:val="0"/>
        <w:w w:val="100"/>
        <w:position w:val="0"/>
        <w:sz w:val="14"/>
        <w:szCs w:val="14"/>
        <w:u w:val="none"/>
      </w:rPr>
    </w:lvl>
    <w:lvl w:ilvl="6">
      <w:start w:val="4"/>
      <w:numFmt w:val="upperLetter"/>
      <w:lvlText w:val="%1."/>
      <w:lvlJc w:val="left"/>
      <w:rPr>
        <w:rFonts w:cs="Times New Roman"/>
        <w:b w:val="0"/>
        <w:bCs w:val="0"/>
        <w:i w:val="0"/>
        <w:iCs w:val="0"/>
        <w:smallCaps w:val="0"/>
        <w:strike w:val="0"/>
        <w:color w:val="000000"/>
        <w:spacing w:val="0"/>
        <w:w w:val="100"/>
        <w:position w:val="0"/>
        <w:sz w:val="14"/>
        <w:szCs w:val="14"/>
        <w:u w:val="none"/>
      </w:rPr>
    </w:lvl>
    <w:lvl w:ilvl="7">
      <w:start w:val="4"/>
      <w:numFmt w:val="upperLetter"/>
      <w:lvlText w:val="%1."/>
      <w:lvlJc w:val="left"/>
      <w:rPr>
        <w:rFonts w:cs="Times New Roman"/>
        <w:b w:val="0"/>
        <w:bCs w:val="0"/>
        <w:i w:val="0"/>
        <w:iCs w:val="0"/>
        <w:smallCaps w:val="0"/>
        <w:strike w:val="0"/>
        <w:color w:val="000000"/>
        <w:spacing w:val="0"/>
        <w:w w:val="100"/>
        <w:position w:val="0"/>
        <w:sz w:val="14"/>
        <w:szCs w:val="14"/>
        <w:u w:val="none"/>
      </w:rPr>
    </w:lvl>
    <w:lvl w:ilvl="8">
      <w:start w:val="4"/>
      <w:numFmt w:val="upperLetter"/>
      <w:lvlText w:val="%1."/>
      <w:lvlJc w:val="left"/>
      <w:rPr>
        <w:rFonts w:cs="Times New Roman"/>
        <w:b w:val="0"/>
        <w:bCs w:val="0"/>
        <w:i w:val="0"/>
        <w:iCs w:val="0"/>
        <w:smallCaps w:val="0"/>
        <w:strike w:val="0"/>
        <w:color w:val="000000"/>
        <w:spacing w:val="0"/>
        <w:w w:val="100"/>
        <w:position w:val="0"/>
        <w:sz w:val="14"/>
        <w:szCs w:val="14"/>
        <w:u w:val="none"/>
      </w:rPr>
    </w:lvl>
  </w:abstractNum>
  <w:abstractNum w:abstractNumId="18" w15:restartNumberingAfterBreak="0">
    <w:nsid w:val="00000025"/>
    <w:multiLevelType w:val="multilevel"/>
    <w:tmpl w:val="00000024"/>
    <w:lvl w:ilvl="0">
      <w:start w:val="1"/>
      <w:numFmt w:val="decimal"/>
      <w:lvlText w:val="%1."/>
      <w:lvlJc w:val="left"/>
      <w:rPr>
        <w:rFonts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cs="Times New Roman"/>
        <w:b w:val="0"/>
        <w:bCs w:val="0"/>
        <w:i w:val="0"/>
        <w:iCs w:val="0"/>
        <w:smallCaps w:val="0"/>
        <w:strike w:val="0"/>
        <w:color w:val="000000"/>
        <w:spacing w:val="0"/>
        <w:w w:val="100"/>
        <w:position w:val="0"/>
        <w:sz w:val="14"/>
        <w:szCs w:val="14"/>
        <w:u w:val="none"/>
      </w:rPr>
    </w:lvl>
  </w:abstractNum>
  <w:abstractNum w:abstractNumId="19" w15:restartNumberingAfterBreak="0">
    <w:nsid w:val="07C37DCC"/>
    <w:multiLevelType w:val="hybridMultilevel"/>
    <w:tmpl w:val="AE0A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6B51A9"/>
    <w:multiLevelType w:val="hybridMultilevel"/>
    <w:tmpl w:val="F28A3A06"/>
    <w:lvl w:ilvl="0" w:tplc="6F1CE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D22A70"/>
    <w:multiLevelType w:val="hybridMultilevel"/>
    <w:tmpl w:val="AE2C3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541026E"/>
    <w:multiLevelType w:val="hybridMultilevel"/>
    <w:tmpl w:val="A6A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0B3608"/>
    <w:multiLevelType w:val="hybridMultilevel"/>
    <w:tmpl w:val="7A0A428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21204F"/>
    <w:multiLevelType w:val="hybridMultilevel"/>
    <w:tmpl w:val="C28611F0"/>
    <w:lvl w:ilvl="0" w:tplc="4DAAC172">
      <w:start w:val="1"/>
      <w:numFmt w:val="upperRoman"/>
      <w:lvlText w:val="%1."/>
      <w:lvlJc w:val="left"/>
      <w:pPr>
        <w:ind w:left="1080" w:hanging="720"/>
      </w:pPr>
      <w:rPr>
        <w:rFonts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0AC1E5D"/>
    <w:multiLevelType w:val="hybridMultilevel"/>
    <w:tmpl w:val="FCC4AA12"/>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7C19EC"/>
    <w:multiLevelType w:val="hybridMultilevel"/>
    <w:tmpl w:val="4D4601E4"/>
    <w:lvl w:ilvl="0" w:tplc="6F1CE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4F29F9"/>
    <w:multiLevelType w:val="hybridMultilevel"/>
    <w:tmpl w:val="D20E0C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1F92516"/>
    <w:multiLevelType w:val="hybridMultilevel"/>
    <w:tmpl w:val="BE929D9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F51B8"/>
    <w:multiLevelType w:val="hybridMultilevel"/>
    <w:tmpl w:val="6882B00E"/>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922F3"/>
    <w:multiLevelType w:val="hybridMultilevel"/>
    <w:tmpl w:val="5718CDA4"/>
    <w:lvl w:ilvl="0" w:tplc="28D83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91152D"/>
    <w:multiLevelType w:val="hybridMultilevel"/>
    <w:tmpl w:val="01F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63BA6"/>
    <w:multiLevelType w:val="hybridMultilevel"/>
    <w:tmpl w:val="1A348C26"/>
    <w:lvl w:ilvl="0" w:tplc="4DAAC172">
      <w:start w:val="1"/>
      <w:numFmt w:val="upperRoman"/>
      <w:lvlText w:val="%1."/>
      <w:lvlJc w:val="left"/>
      <w:pPr>
        <w:ind w:left="1080" w:hanging="720"/>
      </w:pPr>
      <w:rPr>
        <w:rFonts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97C3650"/>
    <w:multiLevelType w:val="hybridMultilevel"/>
    <w:tmpl w:val="A31A9A88"/>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65459"/>
    <w:multiLevelType w:val="hybridMultilevel"/>
    <w:tmpl w:val="2A067086"/>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73C1F"/>
    <w:multiLevelType w:val="hybridMultilevel"/>
    <w:tmpl w:val="5D108F6E"/>
    <w:lvl w:ilvl="0" w:tplc="6F1CEB9A">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6B0275BD"/>
    <w:multiLevelType w:val="hybridMultilevel"/>
    <w:tmpl w:val="2B42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F6323"/>
    <w:multiLevelType w:val="hybridMultilevel"/>
    <w:tmpl w:val="69FC4F22"/>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10D69"/>
    <w:multiLevelType w:val="hybridMultilevel"/>
    <w:tmpl w:val="327E9D20"/>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353D2"/>
    <w:multiLevelType w:val="hybridMultilevel"/>
    <w:tmpl w:val="A8D0AA6E"/>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21ECE"/>
    <w:multiLevelType w:val="hybridMultilevel"/>
    <w:tmpl w:val="89424BDA"/>
    <w:lvl w:ilvl="0" w:tplc="43A69BEE">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515A2F"/>
    <w:multiLevelType w:val="hybridMultilevel"/>
    <w:tmpl w:val="231A0CC6"/>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0"/>
  </w:num>
  <w:num w:numId="4">
    <w:abstractNumId w:val="1"/>
  </w:num>
  <w:num w:numId="5">
    <w:abstractNumId w:val="34"/>
  </w:num>
  <w:num w:numId="6">
    <w:abstractNumId w:val="38"/>
  </w:num>
  <w:num w:numId="7">
    <w:abstractNumId w:val="33"/>
  </w:num>
  <w:num w:numId="8">
    <w:abstractNumId w:val="37"/>
  </w:num>
  <w:num w:numId="9">
    <w:abstractNumId w:val="26"/>
  </w:num>
  <w:num w:numId="10">
    <w:abstractNumId w:val="19"/>
  </w:num>
  <w:num w:numId="11">
    <w:abstractNumId w:val="41"/>
  </w:num>
  <w:num w:numId="12">
    <w:abstractNumId w:val="2"/>
  </w:num>
  <w:num w:numId="13">
    <w:abstractNumId w:val="3"/>
  </w:num>
  <w:num w:numId="14">
    <w:abstractNumId w:val="4"/>
  </w:num>
  <w:num w:numId="15">
    <w:abstractNumId w:val="29"/>
  </w:num>
  <w:num w:numId="16">
    <w:abstractNumId w:val="25"/>
  </w:num>
  <w:num w:numId="17">
    <w:abstractNumId w:val="21"/>
  </w:num>
  <w:num w:numId="18">
    <w:abstractNumId w:val="31"/>
  </w:num>
  <w:num w:numId="19">
    <w:abstractNumId w:val="27"/>
  </w:num>
  <w:num w:numId="20">
    <w:abstractNumId w:val="22"/>
  </w:num>
  <w:num w:numId="21">
    <w:abstractNumId w:val="39"/>
  </w:num>
  <w:num w:numId="22">
    <w:abstractNumId w:val="5"/>
  </w:num>
  <w:num w:numId="23">
    <w:abstractNumId w:val="6"/>
  </w:num>
  <w:num w:numId="24">
    <w:abstractNumId w:val="7"/>
  </w:num>
  <w:num w:numId="25">
    <w:abstractNumId w:val="30"/>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36"/>
  </w:num>
  <w:num w:numId="36">
    <w:abstractNumId w:val="24"/>
  </w:num>
  <w:num w:numId="37">
    <w:abstractNumId w:val="32"/>
  </w:num>
  <w:num w:numId="38">
    <w:abstractNumId w:val="17"/>
  </w:num>
  <w:num w:numId="39">
    <w:abstractNumId w:val="18"/>
  </w:num>
  <w:num w:numId="40">
    <w:abstractNumId w:val="28"/>
  </w:num>
  <w:num w:numId="41">
    <w:abstractNumId w:val="4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2"/>
  </w:compat>
  <w:rsids>
    <w:rsidRoot w:val="00726FAB"/>
    <w:rsid w:val="000A08D1"/>
    <w:rsid w:val="00726FAB"/>
    <w:rsid w:val="00850FCC"/>
    <w:rsid w:val="00E3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1D3766F"/>
  <w15:docId w15:val="{C137BC2A-EDE6-4BD3-8CA0-81B8EAAA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FAB"/>
    <w:pPr>
      <w:spacing w:before="60" w:after="60"/>
      <w:jc w:val="both"/>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726FA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26FA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26FAB"/>
    <w:pPr>
      <w:keepNext/>
      <w:keepLines/>
      <w:spacing w:before="200" w:after="0"/>
      <w:outlineLvl w:val="2"/>
    </w:pPr>
    <w:rPr>
      <w:rFonts w:ascii="Cambria" w:hAnsi="Cambria"/>
      <w:b/>
      <w:bCs/>
      <w:color w:val="4F81BD"/>
    </w:rPr>
  </w:style>
  <w:style w:type="paragraph" w:styleId="Heading5">
    <w:name w:val="heading 5"/>
    <w:basedOn w:val="Normal"/>
    <w:link w:val="Heading5Char"/>
    <w:uiPriority w:val="9"/>
    <w:qFormat/>
    <w:rsid w:val="00726FAB"/>
    <w:pPr>
      <w:spacing w:before="100" w:beforeAutospacing="1" w:after="100" w:afterAutospacing="1" w:line="240" w:lineRule="auto"/>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A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26FA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26FAB"/>
    <w:rPr>
      <w:rFonts w:ascii="Cambria" w:eastAsia="Times New Roman" w:hAnsi="Cambria" w:cs="Times New Roman"/>
      <w:b/>
      <w:bCs/>
      <w:color w:val="4F81BD"/>
      <w:sz w:val="24"/>
    </w:rPr>
  </w:style>
  <w:style w:type="character" w:customStyle="1" w:styleId="Heading5Char">
    <w:name w:val="Heading 5 Char"/>
    <w:basedOn w:val="DefaultParagraphFont"/>
    <w:link w:val="Heading5"/>
    <w:uiPriority w:val="9"/>
    <w:rsid w:val="00726F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AB"/>
    <w:rPr>
      <w:rFonts w:ascii="Tahoma" w:eastAsia="Times New Roman" w:hAnsi="Tahoma" w:cs="Tahoma"/>
      <w:sz w:val="16"/>
      <w:szCs w:val="16"/>
    </w:rPr>
  </w:style>
  <w:style w:type="paragraph" w:styleId="ListParagraph">
    <w:name w:val="List Paragraph"/>
    <w:basedOn w:val="Normal"/>
    <w:uiPriority w:val="34"/>
    <w:qFormat/>
    <w:rsid w:val="00726FAB"/>
    <w:pPr>
      <w:ind w:left="720"/>
      <w:contextualSpacing/>
    </w:pPr>
  </w:style>
  <w:style w:type="table" w:styleId="TableGrid">
    <w:name w:val="Table Grid"/>
    <w:basedOn w:val="TableNormal"/>
    <w:uiPriority w:val="59"/>
    <w:rsid w:val="00726FAB"/>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AB"/>
    <w:rPr>
      <w:rFonts w:ascii="Times New Roman" w:eastAsia="Times New Roman" w:hAnsi="Times New Roman" w:cs="Times New Roman"/>
      <w:sz w:val="24"/>
    </w:rPr>
  </w:style>
  <w:style w:type="paragraph" w:styleId="Footer">
    <w:name w:val="footer"/>
    <w:basedOn w:val="Normal"/>
    <w:link w:val="FooterChar"/>
    <w:uiPriority w:val="99"/>
    <w:unhideWhenUsed/>
    <w:rsid w:val="0072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AB"/>
    <w:rPr>
      <w:rFonts w:ascii="Times New Roman" w:eastAsia="Times New Roman" w:hAnsi="Times New Roman" w:cs="Times New Roman"/>
      <w:sz w:val="24"/>
    </w:rPr>
  </w:style>
  <w:style w:type="character" w:customStyle="1" w:styleId="ipa">
    <w:name w:val="ipa"/>
    <w:rsid w:val="00726FAB"/>
    <w:rPr>
      <w:rFonts w:cs="Times New Roman"/>
    </w:rPr>
  </w:style>
  <w:style w:type="character" w:customStyle="1" w:styleId="sp">
    <w:name w:val="sp"/>
    <w:rsid w:val="00726FAB"/>
    <w:rPr>
      <w:rFonts w:cs="Times New Roman"/>
    </w:rPr>
  </w:style>
  <w:style w:type="character" w:customStyle="1" w:styleId="pron">
    <w:name w:val="pron"/>
    <w:rsid w:val="00726FAB"/>
    <w:rPr>
      <w:rFonts w:cs="Times New Roman"/>
    </w:rPr>
  </w:style>
  <w:style w:type="character" w:customStyle="1" w:styleId="mw-headline">
    <w:name w:val="mw-headline"/>
    <w:rsid w:val="00726FAB"/>
    <w:rPr>
      <w:rFonts w:cs="Times New Roman"/>
    </w:rPr>
  </w:style>
  <w:style w:type="character" w:customStyle="1" w:styleId="separator">
    <w:name w:val="separator"/>
    <w:rsid w:val="00726FAB"/>
    <w:rPr>
      <w:rFonts w:cs="Times New Roman"/>
    </w:rPr>
  </w:style>
  <w:style w:type="character" w:customStyle="1" w:styleId="ptl">
    <w:name w:val="ptl"/>
    <w:rsid w:val="00726FAB"/>
    <w:rPr>
      <w:rFonts w:cs="Times New Roman"/>
    </w:rPr>
  </w:style>
  <w:style w:type="character" w:styleId="CommentReference">
    <w:name w:val="annotation reference"/>
    <w:uiPriority w:val="99"/>
    <w:semiHidden/>
    <w:unhideWhenUsed/>
    <w:rsid w:val="00726FAB"/>
    <w:rPr>
      <w:rFonts w:cs="Times New Roman"/>
      <w:sz w:val="16"/>
      <w:szCs w:val="16"/>
    </w:rPr>
  </w:style>
  <w:style w:type="paragraph" w:styleId="CommentText">
    <w:name w:val="annotation text"/>
    <w:basedOn w:val="Normal"/>
    <w:link w:val="CommentTextChar"/>
    <w:uiPriority w:val="99"/>
    <w:semiHidden/>
    <w:unhideWhenUsed/>
    <w:rsid w:val="00726FAB"/>
    <w:pPr>
      <w:spacing w:line="240" w:lineRule="auto"/>
    </w:pPr>
    <w:rPr>
      <w:sz w:val="20"/>
      <w:szCs w:val="20"/>
    </w:rPr>
  </w:style>
  <w:style w:type="character" w:customStyle="1" w:styleId="CommentTextChar">
    <w:name w:val="Comment Text Char"/>
    <w:basedOn w:val="DefaultParagraphFont"/>
    <w:link w:val="CommentText"/>
    <w:uiPriority w:val="99"/>
    <w:semiHidden/>
    <w:rsid w:val="00726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FAB"/>
    <w:rPr>
      <w:b/>
      <w:bCs/>
    </w:rPr>
  </w:style>
  <w:style w:type="character" w:customStyle="1" w:styleId="CommentSubjectChar">
    <w:name w:val="Comment Subject Char"/>
    <w:basedOn w:val="CommentTextChar"/>
    <w:link w:val="CommentSubject"/>
    <w:uiPriority w:val="99"/>
    <w:semiHidden/>
    <w:rsid w:val="00726FAB"/>
    <w:rPr>
      <w:rFonts w:ascii="Times New Roman" w:eastAsia="Times New Roman" w:hAnsi="Times New Roman" w:cs="Times New Roman"/>
      <w:b/>
      <w:bCs/>
      <w:sz w:val="20"/>
      <w:szCs w:val="20"/>
    </w:rPr>
  </w:style>
  <w:style w:type="character" w:customStyle="1" w:styleId="phon">
    <w:name w:val="phon"/>
    <w:rsid w:val="00726FAB"/>
    <w:rPr>
      <w:rFonts w:cs="Times New Roman"/>
    </w:rPr>
  </w:style>
  <w:style w:type="paragraph" w:styleId="NoSpacing">
    <w:name w:val="No Spacing"/>
    <w:link w:val="NoSpacingChar"/>
    <w:uiPriority w:val="1"/>
    <w:qFormat/>
    <w:rsid w:val="00726FAB"/>
    <w:pPr>
      <w:spacing w:before="60" w:after="0" w:line="240" w:lineRule="auto"/>
      <w:jc w:val="both"/>
    </w:pPr>
    <w:rPr>
      <w:rFonts w:ascii="Times New Roman" w:eastAsia="Times New Roman" w:hAnsi="Times New Roman" w:cs="Times New Roman"/>
      <w:sz w:val="24"/>
    </w:rPr>
  </w:style>
  <w:style w:type="table" w:styleId="LightList-Accent3">
    <w:name w:val="Light List Accent 3"/>
    <w:basedOn w:val="TableNormal"/>
    <w:uiPriority w:val="61"/>
    <w:rsid w:val="00726FAB"/>
    <w:pPr>
      <w:spacing w:after="0" w:line="240" w:lineRule="auto"/>
    </w:pPr>
    <w:rPr>
      <w:rFonts w:ascii="Times New Roman" w:eastAsia="Times New Roman" w:hAnsi="Times New Roman" w:cs="Times New Roman"/>
      <w:sz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Shading-Accent6">
    <w:name w:val="Light Shading Accent 6"/>
    <w:basedOn w:val="TableNormal"/>
    <w:uiPriority w:val="60"/>
    <w:rsid w:val="00726FAB"/>
    <w:pPr>
      <w:spacing w:after="0" w:line="240" w:lineRule="auto"/>
    </w:pPr>
    <w:rPr>
      <w:rFonts w:ascii="Times New Roman" w:eastAsia="Times New Roman" w:hAnsi="Times New Roman" w:cs="Times New Roman"/>
      <w:color w:val="E36C0A"/>
      <w:sz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Hyperlink">
    <w:name w:val="Hyperlink"/>
    <w:uiPriority w:val="99"/>
    <w:unhideWhenUsed/>
    <w:rsid w:val="00726FAB"/>
    <w:rPr>
      <w:rFonts w:cs="Times New Roman"/>
      <w:color w:val="0000FF"/>
      <w:u w:val="single"/>
    </w:rPr>
  </w:style>
  <w:style w:type="character" w:customStyle="1" w:styleId="phoneticspelling">
    <w:name w:val="phoneticspelling"/>
    <w:rsid w:val="00726FAB"/>
    <w:rPr>
      <w:rFonts w:cs="Times New Roman"/>
    </w:rPr>
  </w:style>
  <w:style w:type="character" w:customStyle="1" w:styleId="z">
    <w:name w:val="z"/>
    <w:rsid w:val="00726FAB"/>
    <w:rPr>
      <w:rFonts w:cs="Times New Roman"/>
    </w:rPr>
  </w:style>
  <w:style w:type="table" w:styleId="LightShading-Accent3">
    <w:name w:val="Light Shading Accent 3"/>
    <w:basedOn w:val="TableNormal"/>
    <w:uiPriority w:val="60"/>
    <w:rsid w:val="00726FAB"/>
    <w:pPr>
      <w:spacing w:after="0" w:line="240" w:lineRule="auto"/>
    </w:pPr>
    <w:rPr>
      <w:rFonts w:ascii="Times New Roman" w:eastAsia="Times New Roman" w:hAnsi="Times New Roman" w:cs="Times New Roman"/>
      <w:color w:val="76923C"/>
      <w:sz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unhideWhenUsed/>
    <w:qFormat/>
    <w:rsid w:val="00726FAB"/>
    <w:pPr>
      <w:outlineLvl w:val="9"/>
    </w:pPr>
    <w:rPr>
      <w:lang w:eastAsia="ja-JP"/>
    </w:rPr>
  </w:style>
  <w:style w:type="paragraph" w:styleId="TOC2">
    <w:name w:val="toc 2"/>
    <w:basedOn w:val="Normal"/>
    <w:next w:val="Normal"/>
    <w:autoRedefine/>
    <w:uiPriority w:val="39"/>
    <w:unhideWhenUsed/>
    <w:rsid w:val="00726FAB"/>
    <w:pPr>
      <w:spacing w:after="100"/>
      <w:ind w:left="220"/>
    </w:pPr>
  </w:style>
  <w:style w:type="paragraph" w:styleId="TOC1">
    <w:name w:val="toc 1"/>
    <w:basedOn w:val="Normal"/>
    <w:next w:val="Normal"/>
    <w:autoRedefine/>
    <w:uiPriority w:val="39"/>
    <w:unhideWhenUsed/>
    <w:rsid w:val="00726FAB"/>
    <w:pPr>
      <w:tabs>
        <w:tab w:val="left" w:pos="1440"/>
        <w:tab w:val="right" w:leader="dot" w:pos="9350"/>
      </w:tabs>
      <w:spacing w:after="100"/>
    </w:pPr>
    <w:rPr>
      <w:noProof/>
      <w:color w:val="FF0000"/>
      <w:szCs w:val="24"/>
    </w:rPr>
  </w:style>
  <w:style w:type="character" w:styleId="Emphasis">
    <w:name w:val="Emphasis"/>
    <w:uiPriority w:val="20"/>
    <w:qFormat/>
    <w:rsid w:val="00726FAB"/>
    <w:rPr>
      <w:rFonts w:cs="Times New Roman"/>
      <w:i/>
      <w:iCs/>
    </w:rPr>
  </w:style>
  <w:style w:type="character" w:styleId="PlaceholderText">
    <w:name w:val="Placeholder Text"/>
    <w:uiPriority w:val="99"/>
    <w:semiHidden/>
    <w:rsid w:val="00726FAB"/>
    <w:rPr>
      <w:rFonts w:cs="Times New Roman"/>
      <w:color w:val="808080"/>
    </w:rPr>
  </w:style>
  <w:style w:type="character" w:customStyle="1" w:styleId="NoSpacingChar">
    <w:name w:val="No Spacing Char"/>
    <w:link w:val="NoSpacing"/>
    <w:uiPriority w:val="1"/>
    <w:locked/>
    <w:rsid w:val="00726FA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3703</Words>
  <Characters>21110</Characters>
  <Application>Microsoft Office Word</Application>
  <DocSecurity>0</DocSecurity>
  <Lines>175</Lines>
  <Paragraphs>49</Paragraphs>
  <ScaleCrop>false</ScaleCrop>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DELL-VOSTRO</dc:creator>
  <cp:lastModifiedBy>Windows User</cp:lastModifiedBy>
  <cp:revision>2</cp:revision>
  <dcterms:created xsi:type="dcterms:W3CDTF">2020-03-04T09:48:00Z</dcterms:created>
  <dcterms:modified xsi:type="dcterms:W3CDTF">2020-03-23T03:49:00Z</dcterms:modified>
</cp:coreProperties>
</file>